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8a2e" w14:textId="9e18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әкімдігінің мекемелері мен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Нұр-Сұлтан қаласының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13 шiлдедегi № 160 және Нұр-Сұлтан қаласы әкімдігінің 2021 жылғы 14 шiлдедегi № 504-2474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3-тармағына, сондай-ақ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 Ұлттық статистика бюросы ережесінің </w:t>
      </w:r>
      <w:r>
        <w:rPr>
          <w:rFonts w:ascii="Times New Roman"/>
          <w:b w:val="false"/>
          <w:i w:val="false"/>
          <w:color w:val="000000"/>
          <w:sz w:val="28"/>
        </w:rPr>
        <w:t>15-тармағының</w:t>
      </w:r>
      <w:r>
        <w:rPr>
          <w:rFonts w:ascii="Times New Roman"/>
          <w:b w:val="false"/>
          <w:i w:val="false"/>
          <w:color w:val="000000"/>
          <w:sz w:val="28"/>
        </w:rPr>
        <w:t xml:space="preserve"> 51) тармақшасына сәйкес, Қазақстан Республикасы Стратегиялық жоспарлау және реформалар агенттігінің Ұлттық статистика бюросы БҰЙЫРАДЫ және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Нұр-Сұлтан қаласы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Нұр-Сұлтан қаласының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Нұр-Сұлтан қаласы әкімінің орынбасары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 және</w:t>
            </w:r>
            <w:r>
              <w:br/>
            </w:r>
            <w:r>
              <w:rPr>
                <w:rFonts w:ascii="Times New Roman"/>
                <w:b w:val="false"/>
                <w:i/>
                <w:color w:val="000000"/>
                <w:sz w:val="20"/>
              </w:rPr>
              <w:t>реформалар агенттігі</w:t>
            </w:r>
            <w:r>
              <w:br/>
            </w:r>
            <w:r>
              <w:rPr>
                <w:rFonts w:ascii="Times New Roman"/>
                <w:b w:val="false"/>
                <w:i/>
                <w:color w:val="000000"/>
                <w:sz w:val="20"/>
              </w:rPr>
              <w:t>Ұлттық статистика</w:t>
            </w:r>
            <w:r>
              <w:br/>
            </w: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қаласының әкімі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 Ұлттық</w:t>
            </w:r>
            <w:r>
              <w:br/>
            </w:r>
            <w:r>
              <w:rPr>
                <w:rFonts w:ascii="Times New Roman"/>
                <w:b w:val="false"/>
                <w:i w:val="false"/>
                <w:color w:val="000000"/>
                <w:sz w:val="20"/>
              </w:rPr>
              <w:t>статистика бюросы</w:t>
            </w:r>
            <w:r>
              <w:br/>
            </w:r>
            <w:r>
              <w:rPr>
                <w:rFonts w:ascii="Times New Roman"/>
                <w:b w:val="false"/>
                <w:i w:val="false"/>
                <w:color w:val="000000"/>
                <w:sz w:val="20"/>
              </w:rPr>
              <w:t>басшысының</w:t>
            </w:r>
            <w:r>
              <w:br/>
            </w:r>
            <w:r>
              <w:rPr>
                <w:rFonts w:ascii="Times New Roman"/>
                <w:b w:val="false"/>
                <w:i w:val="false"/>
                <w:color w:val="000000"/>
                <w:sz w:val="20"/>
              </w:rPr>
              <w:t>2021 жылғы "13" шілде № 160</w:t>
            </w:r>
            <w:r>
              <w:br/>
            </w:r>
            <w:r>
              <w:rPr>
                <w:rFonts w:ascii="Times New Roman"/>
                <w:b w:val="false"/>
                <w:i w:val="false"/>
                <w:color w:val="000000"/>
                <w:sz w:val="20"/>
              </w:rPr>
              <w:t>бірлескен бұйрығымен және</w:t>
            </w:r>
            <w:r>
              <w:br/>
            </w:r>
            <w:r>
              <w:rPr>
                <w:rFonts w:ascii="Times New Roman"/>
                <w:b w:val="false"/>
                <w:i w:val="false"/>
                <w:color w:val="000000"/>
                <w:sz w:val="20"/>
              </w:rPr>
              <w:t>Нұр-Сұлтан қаласы әкімдігінің</w:t>
            </w:r>
            <w:r>
              <w:br/>
            </w:r>
            <w:r>
              <w:rPr>
                <w:rFonts w:ascii="Times New Roman"/>
                <w:b w:val="false"/>
                <w:i w:val="false"/>
                <w:color w:val="000000"/>
                <w:sz w:val="20"/>
              </w:rPr>
              <w:t>2021 жылғы "14" шілде</w:t>
            </w:r>
            <w:r>
              <w:br/>
            </w:r>
            <w:r>
              <w:rPr>
                <w:rFonts w:ascii="Times New Roman"/>
                <w:b w:val="false"/>
                <w:i w:val="false"/>
                <w:color w:val="000000"/>
                <w:sz w:val="20"/>
              </w:rPr>
              <w:t>№ 504-2474</w:t>
            </w:r>
            <w:r>
              <w:br/>
            </w:r>
            <w:r>
              <w:rPr>
                <w:rFonts w:ascii="Times New Roman"/>
                <w:b w:val="false"/>
                <w:i w:val="false"/>
                <w:color w:val="000000"/>
                <w:sz w:val="20"/>
              </w:rPr>
              <w:t>қаулысымен бекітілді</w:t>
            </w:r>
          </w:p>
        </w:tc>
      </w:tr>
    </w:tbl>
    <w:bookmarkStart w:name="z10" w:id="8"/>
    <w:p>
      <w:pPr>
        <w:spacing w:after="0"/>
        <w:ind w:left="0"/>
        <w:jc w:val="left"/>
      </w:pPr>
      <w:r>
        <w:rPr>
          <w:rFonts w:ascii="Times New Roman"/>
          <w:b/>
          <w:i w:val="false"/>
          <w:color w:val="000000"/>
        </w:rPr>
        <w:t xml:space="preserve"> Нұр-Сұлтан қаласы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Нұр-Сұлтан қаласының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халқының ұлттық санағын (бұдан әрі – халық санағы), сондай-ақ 2021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xml:space="preserve">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w:t>
      </w:r>
      <w:r>
        <w:rPr>
          <w:rFonts w:ascii="Times New Roman"/>
          <w:b w:val="false"/>
          <w:i w:val="false"/>
          <w:color w:val="000000"/>
          <w:sz w:val="28"/>
        </w:rPr>
        <w:t>өкімімен</w:t>
      </w:r>
      <w:r>
        <w:rPr>
          <w:rFonts w:ascii="Times New Roman"/>
          <w:b w:val="false"/>
          <w:i w:val="false"/>
          <w:color w:val="000000"/>
          <w:sz w:val="28"/>
        </w:rPr>
        <w:t xml:space="preserve">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Нұр-Сұлтан қаласы әкімдігінен Нұр-Сұлтан қаласы әкімінің орынбасары енгізілген.</w:t>
      </w:r>
    </w:p>
    <w:bookmarkEnd w:id="11"/>
    <w:bookmarkStart w:name="z14" w:id="12"/>
    <w:p>
      <w:pPr>
        <w:spacing w:after="0"/>
        <w:ind w:left="0"/>
        <w:jc w:val="both"/>
      </w:pPr>
      <w:r>
        <w:rPr>
          <w:rFonts w:ascii="Times New Roman"/>
          <w:b w:val="false"/>
          <w:i w:val="false"/>
          <w:color w:val="000000"/>
          <w:sz w:val="28"/>
        </w:rPr>
        <w:t>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бұйрығына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Нұр-Сұлтан қаласы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15"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6" w:id="14"/>
    <w:p>
      <w:pPr>
        <w:spacing w:after="0"/>
        <w:ind w:left="0"/>
        <w:jc w:val="both"/>
      </w:pPr>
      <w:r>
        <w:rPr>
          <w:rFonts w:ascii="Times New Roman"/>
          <w:b w:val="false"/>
          <w:i w:val="false"/>
          <w:color w:val="000000"/>
          <w:sz w:val="28"/>
        </w:rPr>
        <w:t>
      Халық санағы:</w:t>
      </w:r>
    </w:p>
    <w:bookmarkEnd w:id="14"/>
    <w:bookmarkStart w:name="z17" w:id="15"/>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bookmarkEnd w:id="15"/>
    <w:bookmarkStart w:name="z18"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9" w:id="17"/>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7"/>
    <w:bookmarkStart w:name="z20" w:id="18"/>
    <w:p>
      <w:pPr>
        <w:spacing w:after="0"/>
        <w:ind w:left="0"/>
        <w:jc w:val="left"/>
      </w:pPr>
      <w:r>
        <w:rPr>
          <w:rFonts w:ascii="Times New Roman"/>
          <w:b/>
          <w:i w:val="false"/>
          <w:color w:val="000000"/>
        </w:rPr>
        <w:t xml:space="preserve"> 2-тарау. Нұр-Сұлтан қаласы әкімдігінің мекемелері мен ұйымдарында халық санағын өткізу тәртібі</w:t>
      </w:r>
    </w:p>
    <w:bookmarkEnd w:id="18"/>
    <w:bookmarkStart w:name="z21" w:id="19"/>
    <w:p>
      <w:pPr>
        <w:spacing w:after="0"/>
        <w:ind w:left="0"/>
        <w:jc w:val="left"/>
      </w:pPr>
      <w:r>
        <w:rPr>
          <w:rFonts w:ascii="Times New Roman"/>
          <w:b/>
          <w:i w:val="false"/>
          <w:color w:val="000000"/>
        </w:rPr>
        <w:t xml:space="preserve"> 1-бөлім. Жауапты қызметкерлер</w:t>
      </w:r>
    </w:p>
    <w:bookmarkEnd w:id="19"/>
    <w:bookmarkStart w:name="z22"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3" w:id="21"/>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Нұр-Сұлтан қаласы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24"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25"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26" w:id="24"/>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24"/>
    <w:bookmarkStart w:name="z27" w:id="25"/>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28"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29" w:id="27"/>
    <w:p>
      <w:pPr>
        <w:spacing w:after="0"/>
        <w:ind w:left="0"/>
        <w:jc w:val="left"/>
      </w:pPr>
      <w:r>
        <w:rPr>
          <w:rFonts w:ascii="Times New Roman"/>
          <w:b/>
          <w:i w:val="false"/>
          <w:color w:val="000000"/>
        </w:rPr>
        <w:t xml:space="preserve"> 3-бөлім. Халық санағын өткізу кезеңдері</w:t>
      </w:r>
    </w:p>
    <w:bookmarkEnd w:id="27"/>
    <w:bookmarkStart w:name="z30"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31" w:id="29"/>
    <w:p>
      <w:pPr>
        <w:spacing w:after="0"/>
        <w:ind w:left="0"/>
        <w:jc w:val="both"/>
      </w:pPr>
      <w:r>
        <w:rPr>
          <w:rFonts w:ascii="Times New Roman"/>
          <w:b w:val="false"/>
          <w:i w:val="false"/>
          <w:color w:val="000000"/>
          <w:sz w:val="28"/>
        </w:rPr>
        <w:t>
      1) бірінші кезеңде 2021 жылғы 1 шілдедегі жағдай бойынша санақтан өтуге жататын респонденттердің тізімі жасалады және Департаментке жіберіледі.</w:t>
      </w:r>
    </w:p>
    <w:bookmarkEnd w:id="29"/>
    <w:bookmarkStart w:name="z32"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bookmarkEnd w:id="30"/>
    <w:bookmarkStart w:name="z33"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34"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35"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36" w:id="34"/>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