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bdb9" w14:textId="3ddb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 лауазымдарының санаттарына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15 наурыздағы № 128 бұйрығы. Күші жойылды - Қазақстан Республикасы Төтенше жағдайлар министрінің 2023 жылғы 29 қыркүйектегі № 529 бұйрығымен</w:t>
      </w:r>
    </w:p>
    <w:p>
      <w:pPr>
        <w:spacing w:after="0"/>
        <w:ind w:left="0"/>
        <w:jc w:val="both"/>
      </w:pPr>
      <w:r>
        <w:rPr>
          <w:rFonts w:ascii="Times New Roman"/>
          <w:b w:val="false"/>
          <w:i w:val="false"/>
          <w:color w:val="ff0000"/>
          <w:sz w:val="28"/>
        </w:rPr>
        <w:t xml:space="preserve">
      Ескерту. Күші жойылды – ҚР Төтенше жағдайлар министрінің 29.09.2023 </w:t>
      </w:r>
      <w:r>
        <w:rPr>
          <w:rFonts w:ascii="Times New Roman"/>
          <w:b w:val="false"/>
          <w:i w:val="false"/>
          <w:color w:val="ff0000"/>
          <w:sz w:val="28"/>
        </w:rPr>
        <w:t>№ 529</w:t>
      </w:r>
      <w:r>
        <w:rPr>
          <w:rFonts w:ascii="Times New Roman"/>
          <w:b w:val="false"/>
          <w:i w:val="false"/>
          <w:color w:val="ff0000"/>
          <w:sz w:val="28"/>
        </w:rPr>
        <w:t xml:space="preserve"> (23.07.2023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Төтенше жағдайлар министрінің 10.11.2021 </w:t>
      </w:r>
      <w:r>
        <w:rPr>
          <w:rFonts w:ascii="Times New Roman"/>
          <w:b w:val="false"/>
          <w:i w:val="false"/>
          <w:color w:val="000000"/>
          <w:sz w:val="28"/>
        </w:rPr>
        <w:t>№ 546</w:t>
      </w:r>
      <w:r>
        <w:rPr>
          <w:rFonts w:ascii="Times New Roman"/>
          <w:b w:val="false"/>
          <w:i w:val="false"/>
          <w:color w:val="000000"/>
          <w:sz w:val="28"/>
        </w:rPr>
        <w:t xml:space="preserve"> бұйрығымен.</w:t>
      </w:r>
    </w:p>
    <w:bookmarkStart w:name="z2" w:id="0"/>
    <w:p>
      <w:pPr>
        <w:spacing w:after="0"/>
        <w:ind w:left="0"/>
        <w:jc w:val="both"/>
      </w:pPr>
      <w:r>
        <w:rPr>
          <w:rFonts w:ascii="Times New Roman"/>
          <w:b w:val="false"/>
          <w:i w:val="false"/>
          <w:color w:val="000000"/>
          <w:sz w:val="28"/>
        </w:rPr>
        <w:t xml:space="preserve">
      Қазақстан Республикасының 2011 жылғы 6 қаңтардағы "Құқық қорғау қызметі туралы" Заңы </w:t>
      </w:r>
      <w:r>
        <w:rPr>
          <w:rFonts w:ascii="Times New Roman"/>
          <w:b w:val="false"/>
          <w:i w:val="false"/>
          <w:color w:val="000000"/>
          <w:sz w:val="28"/>
        </w:rPr>
        <w:t>29-бабы</w:t>
      </w:r>
      <w:r>
        <w:rPr>
          <w:rFonts w:ascii="Times New Roman"/>
          <w:b w:val="false"/>
          <w:i w:val="false"/>
          <w:color w:val="000000"/>
          <w:sz w:val="28"/>
        </w:rPr>
        <w:t xml:space="preserve">, Қазақстан Республикасының Президентінің 2006 жылғы 25 мамырдағы № 124 Жарлығымен бекітілген Қазақстан Республикасының Қарулы Күштерiнде, басқа да әскерлерi мен әскери құралымдарында әскери қызмет өткеру қағидаларының </w:t>
      </w:r>
      <w:r>
        <w:rPr>
          <w:rFonts w:ascii="Times New Roman"/>
          <w:b w:val="false"/>
          <w:i w:val="false"/>
          <w:color w:val="000000"/>
          <w:sz w:val="28"/>
        </w:rPr>
        <w:t>43-тармағына</w:t>
      </w:r>
      <w:r>
        <w:rPr>
          <w:rFonts w:ascii="Times New Roman"/>
          <w:b w:val="false"/>
          <w:i w:val="false"/>
          <w:color w:val="000000"/>
          <w:sz w:val="28"/>
        </w:rPr>
        <w:t xml:space="preserve"> және Қазақстан Республикасының Мемлекеттік қызмет істері агенттігінің төрағасы 2020 жылғы 13 сәуірде № 67 бұйрығымен бекітілген Құқық қорғау органдары лауазымдарының санаттарына қойылатын үлгілік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bookmarkStart w:name="z4" w:id="2"/>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(бұдан әрі - ТЖМ) орталық аппараты қызметкерлері мен әскери қызметшілерінің лауазымдарына қойылатын біліктілік талаптары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2) ТЖМ облыстық, республикалық маңызы бар қалалардың және астананың аумақтық органдары қызметкерлері мен әскери қызметшілерінің лауазымдарына қойылатын біліктілік талаптары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3) ТЖМ қалалық, аудандық (қалалардағы аудандар) аумақтық органдары қызметкерлері мен әскери қызметшілерінің лауазымдарына қойылатын біліктілік талаптары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7" w:id="5"/>
    <w:p>
      <w:pPr>
        <w:spacing w:after="0"/>
        <w:ind w:left="0"/>
        <w:jc w:val="both"/>
      </w:pPr>
      <w:r>
        <w:rPr>
          <w:rFonts w:ascii="Times New Roman"/>
          <w:b w:val="false"/>
          <w:i w:val="false"/>
          <w:color w:val="000000"/>
          <w:sz w:val="28"/>
        </w:rPr>
        <w:t xml:space="preserve">
      4) ТЖМ оқу орындары қызметкерлері мен әскери қызметшілерінің лауазымдарына қойылатын біліктілік талаптары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8" w:id="6"/>
    <w:p>
      <w:pPr>
        <w:spacing w:after="0"/>
        <w:ind w:left="0"/>
        <w:jc w:val="both"/>
      </w:pPr>
      <w:r>
        <w:rPr>
          <w:rFonts w:ascii="Times New Roman"/>
          <w:b w:val="false"/>
          <w:i w:val="false"/>
          <w:color w:val="000000"/>
          <w:sz w:val="28"/>
        </w:rPr>
        <w:t xml:space="preserve">
      5) ТЖМ қарамағындағы мемлекеттік мекемелері қызметкерлерінің лауазымдарына қойылатын біліктілік талаптары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2. Осы бұйрықтың орындалуын бақылау ТЖМ Кадр саясаты департаментіне жүктелсін.</w:t>
      </w:r>
    </w:p>
    <w:bookmarkEnd w:id="7"/>
    <w:bookmarkStart w:name="z10" w:id="8"/>
    <w:p>
      <w:pPr>
        <w:spacing w:after="0"/>
        <w:ind w:left="0"/>
        <w:jc w:val="both"/>
      </w:pPr>
      <w:r>
        <w:rPr>
          <w:rFonts w:ascii="Times New Roman"/>
          <w:b w:val="false"/>
          <w:i w:val="false"/>
          <w:color w:val="000000"/>
          <w:sz w:val="28"/>
        </w:rPr>
        <w:t>
      3. Осы бұйрық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генерал-майор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"15" наурыздағы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Қазақстан Республикасы Төтенше жағдайдар министрлігінің орталық аппараты мен ведомстволарының қызметкерлері мен әскери қызметшілерінің лауазымдарына қойылатын біліктілік талаптары</w:t>
      </w:r>
    </w:p>
    <w:bookmarkEnd w:id="9"/>
    <w:p>
      <w:pPr>
        <w:spacing w:after="0"/>
        <w:ind w:left="0"/>
        <w:jc w:val="both"/>
      </w:pPr>
      <w:r>
        <w:rPr>
          <w:rFonts w:ascii="Times New Roman"/>
          <w:b w:val="false"/>
          <w:i w:val="false"/>
          <w:color w:val="ff0000"/>
          <w:sz w:val="28"/>
        </w:rPr>
        <w:t xml:space="preserve">
      Ескерту. 1-қосымшаға өзгеріс енгізілді – ҚР Төтенше жағдайлар министрінің 10.11.2021 </w:t>
      </w:r>
      <w:r>
        <w:rPr>
          <w:rFonts w:ascii="Times New Roman"/>
          <w:b w:val="false"/>
          <w:i w:val="false"/>
          <w:color w:val="ff0000"/>
          <w:sz w:val="28"/>
        </w:rPr>
        <w:t>№ 546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келесі талаптардың біріне сәйкес келуі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 тиімді орындау үшін қажет басқа да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p>
            <w:pPr>
              <w:spacing w:after="20"/>
              <w:ind w:left="20"/>
              <w:jc w:val="both"/>
            </w:pPr>
            <w:r>
              <w:rPr>
                <w:rFonts w:ascii="Times New Roman"/>
                <w:b w:val="false"/>
                <w:i w:val="false"/>
                <w:color w:val="000000"/>
                <w:sz w:val="20"/>
              </w:rPr>
              <w:t>
Комитет төрағасы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он жылдан кем емес, оның ішінде C-GP-2, C-OGP-1, C-AGP-1, В-PK-2, В-PKО-1, C-SV-2, C-SVО-1, C-SVU-1, С-FM-2, С-FMО-1 санаттарынан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3) судья лауазымында жұмыс өтілі он бір жылдан кем емес;</w:t>
            </w:r>
          </w:p>
          <w:p>
            <w:pPr>
              <w:spacing w:after="20"/>
              <w:ind w:left="20"/>
              <w:jc w:val="both"/>
            </w:pPr>
            <w:r>
              <w:rPr>
                <w:rFonts w:ascii="Times New Roman"/>
                <w:b w:val="false"/>
                <w:i w:val="false"/>
                <w:color w:val="000000"/>
                <w:sz w:val="20"/>
              </w:rPr>
              <w:t>
4) мемлекеттік қызметте жұмыс өтілі он бір жылдан кем емес, оның ішінде саяси лауазымдарда не "А" корпусының лауазымдарында не А-1, В-1, С-1, C-O-1, D-1, D-O-1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екі жылдан кем емес, оның ішінде басшылық лауазымдарда алты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 Комитет төрағасының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басшылық лауазымдарда бес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 (C-OGP-1, В-PKО-1, C-SV-2, C-SVО-1, C-SVU-1, С-FMО-1 санаттарының лауазымдарын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p>
            <w:pPr>
              <w:spacing w:after="20"/>
              <w:ind w:left="20"/>
              <w:jc w:val="both"/>
            </w:pPr>
            <w:r>
              <w:rPr>
                <w:rFonts w:ascii="Times New Roman"/>
                <w:b w:val="false"/>
                <w:i w:val="false"/>
                <w:color w:val="000000"/>
                <w:sz w:val="20"/>
              </w:rPr>
              <w:t>
Басқарма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басшылық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 басқарма бастығының орынбасары, орталық органның бірінші басшысының кеңесшісі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департаменттің басқарма бастығының орынбасары.</w:t>
            </w:r>
          </w:p>
          <w:p>
            <w:pPr>
              <w:spacing w:after="20"/>
              <w:ind w:left="20"/>
              <w:jc w:val="both"/>
            </w:pPr>
            <w:r>
              <w:rPr>
                <w:rFonts w:ascii="Times New Roman"/>
                <w:b w:val="false"/>
                <w:i w:val="false"/>
                <w:color w:val="000000"/>
                <w:sz w:val="20"/>
              </w:rPr>
              <w:t>
Бөлім бастығы. Кезекші бөлімнің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органның бірінші басшысының көмекшісі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маман-психолог, маман-полиграфолог, маман. Аға: офицер, аса маңызды істер жөніндегі аға анықтаушы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үш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төрт жылдан кем емес;</w:t>
            </w:r>
          </w:p>
          <w:p>
            <w:pPr>
              <w:spacing w:after="20"/>
              <w:ind w:left="20"/>
              <w:jc w:val="both"/>
            </w:pPr>
            <w:r>
              <w:rPr>
                <w:rFonts w:ascii="Times New Roman"/>
                <w:b w:val="false"/>
                <w:i w:val="false"/>
                <w:color w:val="000000"/>
                <w:sz w:val="20"/>
              </w:rPr>
              <w:t>
3) мемлекеттік қызметте жұмыс өтілі төрт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алты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аға: инспектор және инженер, офицер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инспектор және инженер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біліктілік талаптарындағы әскери қызмет өтіліне сарбаздар (матростар) құрамының мерзімді әскери қызмет кезеңдері енгізілмейді.</w:t>
      </w:r>
    </w:p>
    <w:p>
      <w:pPr>
        <w:spacing w:after="0"/>
        <w:ind w:left="0"/>
        <w:jc w:val="both"/>
      </w:pPr>
      <w:r>
        <w:rPr>
          <w:rFonts w:ascii="Times New Roman"/>
          <w:b w:val="false"/>
          <w:i w:val="false"/>
          <w:color w:val="000000"/>
          <w:sz w:val="28"/>
        </w:rPr>
        <w:t>
      Жоғары кәсіби даярлығы бар, ерекше білімдері немесе нақты мамандықтар бойынша айтарлықтай жұмыс өтілдері бар адамдар, осы біліктілік талаптарында белгіленген, қажетті жұмыс өтілдері ескерілмей, Қазақстан Республикасы Төтенше жағдайлар министрінің шешімімен не болмаса оның келісімімен лауазымға тағайындалуы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"15" наурыздағы</w:t>
            </w:r>
            <w:r>
              <w:br/>
            </w:r>
            <w:r>
              <w:rPr>
                <w:rFonts w:ascii="Times New Roman"/>
                <w:b w:val="false"/>
                <w:i w:val="false"/>
                <w:color w:val="000000"/>
                <w:sz w:val="20"/>
              </w:rPr>
              <w:t>№ 128 бұйрығына</w:t>
            </w:r>
            <w:r>
              <w:br/>
            </w: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Қазақстан Республикасы Төтенше жағдайдар министрлігінің облыстық, республикалық маңызы бар қалалар және астананың аумақтық органдары қызметкерлері мен әскери қызметшілерінің лауазымдарына қойылатын біліктілік талаптары</w:t>
      </w:r>
    </w:p>
    <w:bookmarkEnd w:id="10"/>
    <w:p>
      <w:pPr>
        <w:spacing w:after="0"/>
        <w:ind w:left="0"/>
        <w:jc w:val="both"/>
      </w:pPr>
      <w:r>
        <w:rPr>
          <w:rFonts w:ascii="Times New Roman"/>
          <w:b w:val="false"/>
          <w:i w:val="false"/>
          <w:color w:val="ff0000"/>
          <w:sz w:val="28"/>
        </w:rPr>
        <w:t xml:space="preserve">
      Ескерту. 2-қосымшаға өзгеріс енгізілді – ҚР Төтенше жағдайлар министрінің 10.11.2021 </w:t>
      </w:r>
      <w:r>
        <w:rPr>
          <w:rFonts w:ascii="Times New Roman"/>
          <w:b w:val="false"/>
          <w:i w:val="false"/>
          <w:color w:val="ff0000"/>
          <w:sz w:val="28"/>
        </w:rPr>
        <w:t>№ 546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келесі талаптардың біріне сәйкес келуі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 тиімді орындау үшін қажет басқа да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нақты лауазымның функционалдық бағыттарына сәйкес келетін жоғарыдан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басшылық лауазымдарда бес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 (C-OGP-1, В-PKО-1, C-SV-2, C-SVО-1, C-SVU-1, С-FMО-1 санаттарының лауазымдарын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Біліктілікті арттыру курстарынан өткен қызметкерлер есебінен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басшылық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Біліктілікті арттыру курстарынан өткен қызметкерлер есебінен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басқарма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басқармасы бастығының орынбасары Облыстық аумақтық органның бөлім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бөлімше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аға: офицері, аса маңызды істер жөніндегі аға анықтаушысы.</w:t>
            </w:r>
          </w:p>
          <w:p>
            <w:pPr>
              <w:spacing w:after="20"/>
              <w:ind w:left="20"/>
              <w:jc w:val="both"/>
            </w:pPr>
            <w:r>
              <w:rPr>
                <w:rFonts w:ascii="Times New Roman"/>
                <w:b w:val="false"/>
                <w:i w:val="false"/>
                <w:color w:val="000000"/>
                <w:sz w:val="20"/>
              </w:rPr>
              <w:t>
Облыстық аумақтық органның бас: маманы, маман-психологы, маман-полиграфологы. Облыстық аумақтық органның жедел кезекшісі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офицері. Облыстық аумақтық органның аға: инспекторы, маман-психологы, маман-полиграфологы, инженері, анықтаушысы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органның барлық атаулардағы инспекторы және инженері</w:t>
            </w:r>
          </w:p>
          <w:p>
            <w:pPr>
              <w:spacing w:after="20"/>
              <w:ind w:left="20"/>
              <w:jc w:val="both"/>
            </w:pPr>
            <w:r>
              <w:rPr>
                <w:rFonts w:ascii="Times New Roman"/>
                <w:b w:val="false"/>
                <w:i w:val="false"/>
                <w:color w:val="000000"/>
                <w:sz w:val="20"/>
              </w:rPr>
              <w:t>
Облыстық аумақтық органның анықтаушысы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 талап етілмейді.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аумақтық орган жедел кезекшісінің көмекшісі, аға технигі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біліктілік талаптарындағы әскери қызмет өтіліне сарбаздар (матростар) құрамының мерзімді әскери қызмет кезеңдері енгізілмейді.</w:t>
      </w:r>
    </w:p>
    <w:p>
      <w:pPr>
        <w:spacing w:after="0"/>
        <w:ind w:left="0"/>
        <w:jc w:val="both"/>
      </w:pPr>
      <w:r>
        <w:rPr>
          <w:rFonts w:ascii="Times New Roman"/>
          <w:b w:val="false"/>
          <w:i w:val="false"/>
          <w:color w:val="000000"/>
          <w:sz w:val="28"/>
        </w:rPr>
        <w:t>
      Жоғары кәсіби даярлығы бар, ерекше білімдері немесе нақты мамандықтар бойынша айтарлықтай жұмыс өтілдері бар адамдар, осы біліктілік талаптарында белгіленген, қажетті жұмыс өтілдері ескерілмей, Қазақстан Республикасы Төтенше жағдайлар министрінің шешімімен не болмаса оның келісімімен лауазымға тағайындалуы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"15" наурыздағы</w:t>
            </w:r>
            <w:r>
              <w:br/>
            </w:r>
            <w:r>
              <w:rPr>
                <w:rFonts w:ascii="Times New Roman"/>
                <w:b w:val="false"/>
                <w:i w:val="false"/>
                <w:color w:val="000000"/>
                <w:sz w:val="20"/>
              </w:rPr>
              <w:t>№ 128 бұйрығына</w:t>
            </w:r>
            <w:r>
              <w:br/>
            </w:r>
            <w:r>
              <w:rPr>
                <w:rFonts w:ascii="Times New Roman"/>
                <w:b w:val="false"/>
                <w:i w:val="false"/>
                <w:color w:val="000000"/>
                <w:sz w:val="20"/>
              </w:rPr>
              <w:t>3-қосымша</w:t>
            </w:r>
          </w:p>
        </w:tc>
      </w:tr>
    </w:tbl>
    <w:bookmarkStart w:name="z16" w:id="11"/>
    <w:p>
      <w:pPr>
        <w:spacing w:after="0"/>
        <w:ind w:left="0"/>
        <w:jc w:val="left"/>
      </w:pPr>
      <w:r>
        <w:rPr>
          <w:rFonts w:ascii="Times New Roman"/>
          <w:b/>
          <w:i w:val="false"/>
          <w:color w:val="000000"/>
        </w:rPr>
        <w:t xml:space="preserve"> Қазақстан Республикасы Төтенше жағдайдар министрлігінің қалалық, аудандық (қалалардағы аудандар), аумақтық органдар қызметкерлері мен әскери қызметшілерінің лауазымдарына қойылатын біліктілік талаптары</w:t>
      </w:r>
    </w:p>
    <w:bookmarkEnd w:id="11"/>
    <w:p>
      <w:pPr>
        <w:spacing w:after="0"/>
        <w:ind w:left="0"/>
        <w:jc w:val="both"/>
      </w:pPr>
      <w:r>
        <w:rPr>
          <w:rFonts w:ascii="Times New Roman"/>
          <w:b w:val="false"/>
          <w:i w:val="false"/>
          <w:color w:val="ff0000"/>
          <w:sz w:val="28"/>
        </w:rPr>
        <w:t xml:space="preserve">
      Ескерту. 3-қосымшаға өзгеріс енгізілді – ҚР Төтенше жағдайлар министрінің 10.11.2021 </w:t>
      </w:r>
      <w:r>
        <w:rPr>
          <w:rFonts w:ascii="Times New Roman"/>
          <w:b w:val="false"/>
          <w:i w:val="false"/>
          <w:color w:val="ff0000"/>
          <w:sz w:val="28"/>
        </w:rPr>
        <w:t>№ 546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келесі талаптардың біріне сәйкес келуі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 тиімді орындау үшін қажет басқа да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 аумақтық органның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нақты лауазымның функционалдық бағыттарына сәйкес келетін жоғары оқу орыннан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Біліктілікті арттыру курстарынан өткен қызметкерлер есебінен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 аумақтық орган бастығының орынбасары. Қалалық, аудандық аумақтық органның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нақты лауазымның функционалдық бағыттарына сәйкес келетін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Біліктілікті арттыру курстарынан өткен қызметкерлер есебінен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нақты лауазымның функционалдық бағыттарына сәйкес келетін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нақты лауазымның функционалдық бағыттарына сәйкес келетін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үш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төрт жылдан кем емес;</w:t>
            </w:r>
          </w:p>
          <w:p>
            <w:pPr>
              <w:spacing w:after="20"/>
              <w:ind w:left="20"/>
              <w:jc w:val="both"/>
            </w:pPr>
            <w:r>
              <w:rPr>
                <w:rFonts w:ascii="Times New Roman"/>
                <w:b w:val="false"/>
                <w:i w:val="false"/>
                <w:color w:val="000000"/>
                <w:sz w:val="20"/>
              </w:rPr>
              <w:t>
3) мемлекеттік қызметте жұмыс өтілі төрт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алты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Қалалық, аудандық аумақтық органның аға: офицері, аса маңызды істер жөніндегі аға анықтаушысы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Қалалық, аудандық аумақтық органның аға: инженері, анықтаушысы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арнаулы мемлекеттік органдарда не судья лауазымында осы санаттардағы нақты лауазымның функционалдық бағыттарына сәйкес салаларда жұмыс өтілі бір жылдан кем емес;</w:t>
            </w:r>
          </w:p>
          <w:p>
            <w:pPr>
              <w:spacing w:after="20"/>
              <w:ind w:left="20"/>
              <w:jc w:val="both"/>
            </w:pPr>
            <w:r>
              <w:rPr>
                <w:rFonts w:ascii="Times New Roman"/>
                <w:b w:val="false"/>
                <w:i w:val="false"/>
                <w:color w:val="000000"/>
                <w:sz w:val="20"/>
              </w:rPr>
              <w:t>
2)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инженері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мамандарын даярлауды қамтамасыз ететін орта білімнен кейінгі техникалық және кәсіптік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біліктілік талаптарындағы әскери қызмет өтіліне сарбаздар (матростар) құрамының мерзімді әскери қызмет кезеңдері енгізілмейді.</w:t>
      </w:r>
    </w:p>
    <w:p>
      <w:pPr>
        <w:spacing w:after="0"/>
        <w:ind w:left="0"/>
        <w:jc w:val="both"/>
      </w:pPr>
      <w:r>
        <w:rPr>
          <w:rFonts w:ascii="Times New Roman"/>
          <w:b w:val="false"/>
          <w:i w:val="false"/>
          <w:color w:val="000000"/>
          <w:sz w:val="28"/>
        </w:rPr>
        <w:t>
      Жоғары кәсіби даярлығы бар, ерекше білімдері немесе нақты мамандықтар бойынша айтарлықтай жұмыс өтілдері бар адамдар, осы біліктілік талаптарында белгіленген, қажетті жұмыс өтілдері ескерілмей, Қазақстан Республикасы Төтенше жағдайлар министрінің шешімімен не болмаса оның келісімімен лауазымға тағайындалуы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"15" наурыздағы</w:t>
            </w:r>
            <w:r>
              <w:br/>
            </w:r>
            <w:r>
              <w:rPr>
                <w:rFonts w:ascii="Times New Roman"/>
                <w:b w:val="false"/>
                <w:i w:val="false"/>
                <w:color w:val="000000"/>
                <w:sz w:val="20"/>
              </w:rPr>
              <w:t>№ 128 бұйрығына</w:t>
            </w:r>
            <w:r>
              <w:br/>
            </w:r>
            <w:r>
              <w:rPr>
                <w:rFonts w:ascii="Times New Roman"/>
                <w:b w:val="false"/>
                <w:i w:val="false"/>
                <w:color w:val="000000"/>
                <w:sz w:val="20"/>
              </w:rPr>
              <w:t>4-қосымша</w:t>
            </w:r>
          </w:p>
        </w:tc>
      </w:tr>
    </w:tbl>
    <w:bookmarkStart w:name="z18" w:id="12"/>
    <w:p>
      <w:pPr>
        <w:spacing w:after="0"/>
        <w:ind w:left="0"/>
        <w:jc w:val="left"/>
      </w:pPr>
      <w:r>
        <w:rPr>
          <w:rFonts w:ascii="Times New Roman"/>
          <w:b/>
          <w:i w:val="false"/>
          <w:color w:val="000000"/>
        </w:rPr>
        <w:t xml:space="preserve"> Қазақстан Республикасы Төтенше жағдайдар министрлігінің білім беру ұйымдары қызметкерлері мен әскери қызметшілерінің лауазымдарына қойылатын біліктілік талаптары</w:t>
      </w:r>
    </w:p>
    <w:bookmarkEnd w:id="12"/>
    <w:p>
      <w:pPr>
        <w:spacing w:after="0"/>
        <w:ind w:left="0"/>
        <w:jc w:val="both"/>
      </w:pPr>
      <w:r>
        <w:rPr>
          <w:rFonts w:ascii="Times New Roman"/>
          <w:b w:val="false"/>
          <w:i w:val="false"/>
          <w:color w:val="ff0000"/>
          <w:sz w:val="28"/>
        </w:rPr>
        <w:t xml:space="preserve">
      Ескерту. 4-қосымшаға өзгеріс енгізілді – ҚР Төтенше жағдайлар министрінің 10.11.2021 </w:t>
      </w:r>
      <w:r>
        <w:rPr>
          <w:rFonts w:ascii="Times New Roman"/>
          <w:b w:val="false"/>
          <w:i w:val="false"/>
          <w:color w:val="ff0000"/>
          <w:sz w:val="28"/>
        </w:rPr>
        <w:t>№ 546</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келесі талаптардың біріне сәйкес келуі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 тиімді орындау үшін қажет басқа да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басшылық лауазымдарда бес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 (C-OGP-1, В-PKО-1, C-SV-2, C-SVО-1, C-SVU-1, С-FMО-1 санаттарының лауазымдарын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Ғылыми – педагогикалық қызметті орындайтын (орындаған)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бастығының орынбасары Институт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жоғары оқу орнынан кейінгі білім</w:t>
            </w:r>
          </w:p>
          <w:p>
            <w:pPr>
              <w:spacing w:after="20"/>
              <w:ind w:left="20"/>
              <w:jc w:val="both"/>
            </w:pPr>
            <w:r>
              <w:rPr>
                <w:rFonts w:ascii="Times New Roman"/>
                <w:b w:val="false"/>
                <w:i w:val="false"/>
                <w:color w:val="000000"/>
                <w:sz w:val="20"/>
              </w:rPr>
              <w:t>
Академия бастығының оқу және ғылыми жұмысқа жетекшілік ететін орынбасары және Институт бастықтары үшін ғылыми дәрежесі немесе ғылыми атағының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басшылық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Ғылыми – педагогикалық қызметті орындайтын (орындаған)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арнайы білім немесе жоғары оқу орнынан кейінгі білім.</w:t>
            </w:r>
          </w:p>
          <w:p>
            <w:pPr>
              <w:spacing w:after="20"/>
              <w:ind w:left="20"/>
              <w:jc w:val="both"/>
            </w:pPr>
            <w:r>
              <w:rPr>
                <w:rFonts w:ascii="Times New Roman"/>
                <w:b w:val="false"/>
                <w:i w:val="false"/>
                <w:color w:val="000000"/>
                <w:sz w:val="20"/>
              </w:rPr>
              <w:t>
Институт бастығының оқу және ғылыми жұмысқа жетекшілік ететін орынбасарлары үшін ғылыми дәрежесі немесе ғылыми атағының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p>
            <w:pPr>
              <w:spacing w:after="20"/>
              <w:ind w:left="20"/>
              <w:jc w:val="both"/>
            </w:pPr>
            <w:r>
              <w:rPr>
                <w:rFonts w:ascii="Times New Roman"/>
                <w:b w:val="false"/>
                <w:i w:val="false"/>
                <w:color w:val="000000"/>
                <w:sz w:val="20"/>
              </w:rPr>
              <w:t>
Ғылыми – педагогикалық қызметті орындайтын (орындаған)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үш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төрт жылдан кем емес;</w:t>
            </w:r>
          </w:p>
          <w:p>
            <w:pPr>
              <w:spacing w:after="20"/>
              <w:ind w:left="20"/>
              <w:jc w:val="both"/>
            </w:pPr>
            <w:r>
              <w:rPr>
                <w:rFonts w:ascii="Times New Roman"/>
                <w:b w:val="false"/>
                <w:i w:val="false"/>
                <w:color w:val="000000"/>
                <w:sz w:val="20"/>
              </w:rPr>
              <w:t>
3) мемлекеттік қызметте жұмыс өтілі төрт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алты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кезекшілік бөлімі, оқу орталығы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p>
            <w:pPr>
              <w:spacing w:after="20"/>
              <w:ind w:left="20"/>
              <w:jc w:val="both"/>
            </w:pPr>
            <w:r>
              <w:rPr>
                <w:rFonts w:ascii="Times New Roman"/>
                <w:b w:val="false"/>
                <w:i w:val="false"/>
                <w:color w:val="000000"/>
                <w:sz w:val="20"/>
              </w:rPr>
              <w:t>
Ғылыми-зерттеу және редакциялық-баспагерлік жұмысын ұйымдастыру бөлімі бастығы үшін ғылыми дәрежесінің немесе ғылыми атағының болуы. Бөлім, кезекшілік бөлім, оқу орталықтарының бастықтары үшін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немесе ғылыми атағының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немесе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бастығы. Бөлім бастығының орынбасары әрі оқу-жаттығу полигонның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Доцент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дәрежесінің немесе ғылыми атағының болуы</w:t>
            </w:r>
          </w:p>
          <w:p>
            <w:pPr>
              <w:spacing w:after="20"/>
              <w:ind w:left="20"/>
              <w:jc w:val="both"/>
            </w:pPr>
            <w:r>
              <w:rPr>
                <w:rFonts w:ascii="Times New Roman"/>
                <w:b w:val="false"/>
                <w:i w:val="false"/>
                <w:color w:val="000000"/>
                <w:sz w:val="20"/>
              </w:rPr>
              <w:t>
немесе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 оқытушы-әдіскер. Бас маман. Курс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p>
            <w:pPr>
              <w:spacing w:after="20"/>
              <w:ind w:left="20"/>
              <w:jc w:val="both"/>
            </w:pPr>
            <w:r>
              <w:rPr>
                <w:rFonts w:ascii="Times New Roman"/>
                <w:b w:val="false"/>
                <w:i w:val="false"/>
                <w:color w:val="000000"/>
                <w:sz w:val="20"/>
              </w:rPr>
              <w:t>
Аға оқытушы үшін жоғары білім немесе жоғары оқу орнынан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оқытушы-әдіскер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аға: оқытушы, оқытушы-әдіскері, барлық атаулардағы инспектор және инженері. Оқу өрт сөндіру бөлімінің бастығы. Бас: маман, маман-психолог.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 не судья лауазымында не осы санаттардағы нақты лауазымның функционалдық бағыттарына сәйкес салаларда жұмысы өтілі бір жылдан кем емес;</w:t>
            </w:r>
          </w:p>
          <w:p>
            <w:pPr>
              <w:spacing w:after="20"/>
              <w:ind w:left="20"/>
              <w:jc w:val="both"/>
            </w:pPr>
            <w:r>
              <w:rPr>
                <w:rFonts w:ascii="Times New Roman"/>
                <w:b w:val="false"/>
                <w:i w:val="false"/>
                <w:color w:val="000000"/>
                <w:sz w:val="20"/>
              </w:rPr>
              <w:t>
2)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 Барлық атаулардағы инспектор. Маман-қарауыл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 не судья лауазымында не осы санаттардағы нақты лауазымның функционалдық бағыттарына сәйкес салаларда жұмысы өтілі бір жылдан кем емес;</w:t>
            </w:r>
          </w:p>
          <w:p>
            <w:pPr>
              <w:spacing w:after="20"/>
              <w:ind w:left="20"/>
              <w:jc w:val="both"/>
            </w:pPr>
            <w:r>
              <w:rPr>
                <w:rFonts w:ascii="Times New Roman"/>
                <w:b w:val="false"/>
                <w:i w:val="false"/>
                <w:color w:val="000000"/>
                <w:sz w:val="20"/>
              </w:rPr>
              <w:t>
2)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Орталықтың аға: инспектор, инспектор-психолог. Взвод командирі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 не судья лауазымында не осы санаттардағы нақты лауазымның функционалдық бағыттарына сәйкес салаларда жұмысы өтілі бір жылдан кем емес;</w:t>
            </w:r>
          </w:p>
          <w:p>
            <w:pPr>
              <w:spacing w:after="20"/>
              <w:ind w:left="20"/>
              <w:jc w:val="both"/>
            </w:pPr>
            <w:r>
              <w:rPr>
                <w:rFonts w:ascii="Times New Roman"/>
                <w:b w:val="false"/>
                <w:i w:val="false"/>
                <w:color w:val="000000"/>
                <w:sz w:val="20"/>
              </w:rPr>
              <w:t>
2)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жөніндегі аға техник, аға техник, байланыстың аға шебері, өрт сөндіру автомобилін жүргізу жөніндегі аға инструктор, газ түтінінен қорғау қызметінің аға шебері. Курс старшинасы. Кезекшінің көмекшісі Қаруландырудың қойма меңгерушісі әрі қару шебері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машинасын жүргізу жөніндегі аға инструктор үшін жүргізуші куәлігінің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автомобилдерін жүргізуші-қызметкер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Жүргізуші-қызметкер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әскери қызмет өтіліне сарбаздар (матростар) құрамының мерзімді әскери қызмет кезеңдері енгізілмейді.</w:t>
      </w:r>
    </w:p>
    <w:p>
      <w:pPr>
        <w:spacing w:after="0"/>
        <w:ind w:left="0"/>
        <w:jc w:val="both"/>
      </w:pPr>
      <w:r>
        <w:rPr>
          <w:rFonts w:ascii="Times New Roman"/>
          <w:b w:val="false"/>
          <w:i w:val="false"/>
          <w:color w:val="000000"/>
          <w:sz w:val="28"/>
        </w:rPr>
        <w:t>
      Жоғары кәсіби даярлығы бар, ерекше білімдері немесе нақты мамандықтар айтарлықтай бойынша жұмыс өтілдері бар адамдар, осы біліктілік талаптарында белгіленген, қажетті жұмыс өтілдері ескерілмей, Қазақстан Республикасы Төтенше жағдайлар министрінің шешімімен не болмаса оның келісімімен лауазымға тағайындалуы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"15" наурыздағы</w:t>
            </w:r>
            <w:r>
              <w:br/>
            </w:r>
            <w:r>
              <w:rPr>
                <w:rFonts w:ascii="Times New Roman"/>
                <w:b w:val="false"/>
                <w:i w:val="false"/>
                <w:color w:val="000000"/>
                <w:sz w:val="20"/>
              </w:rPr>
              <w:t>№ 128 бұйрығына</w:t>
            </w:r>
            <w:r>
              <w:br/>
            </w:r>
            <w:r>
              <w:rPr>
                <w:rFonts w:ascii="Times New Roman"/>
                <w:b w:val="false"/>
                <w:i w:val="false"/>
                <w:color w:val="000000"/>
                <w:sz w:val="20"/>
              </w:rPr>
              <w:t>5-қосымша</w:t>
            </w:r>
          </w:p>
        </w:tc>
      </w:tr>
    </w:tbl>
    <w:bookmarkStart w:name="z20" w:id="13"/>
    <w:p>
      <w:pPr>
        <w:spacing w:after="0"/>
        <w:ind w:left="0"/>
        <w:jc w:val="left"/>
      </w:pPr>
      <w:r>
        <w:rPr>
          <w:rFonts w:ascii="Times New Roman"/>
          <w:b/>
          <w:i w:val="false"/>
          <w:color w:val="000000"/>
        </w:rPr>
        <w:t xml:space="preserve"> Қазақстан Республикасы Төтенше жағдайдар министрлігінің қарамағындағы мемлекеттік мекемелері қызметкерлерінің лауазымдарына қойылатын біліктілік талаптары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келесі талаптардың біріне сәйкес келуі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қызметін тиімді орындау үшін қажет басқа да талаптар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басшылық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басшылық лауазымдарда бес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 (C-OGP-1, В-PKО-1, C-SV-2, C-SVО-1, C-SVU-1, С-FMО-1 санаттарының лауазымдарын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басшылық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басшылық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басшылық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кезекші бөлім, күштер мен құралдарды жедел басқару орталығының, сынау өрт зертханасының, мамандандырылған жасақтың, мамандандырылған өрт сөндіру бөлімінің, өрт сөндіру бөлімінің бастығы. Жедел кезекші (өрт сөндіру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қызметінде жұмыс өтілі үш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төрт жылдан кем емес;</w:t>
            </w:r>
          </w:p>
          <w:p>
            <w:pPr>
              <w:spacing w:after="20"/>
              <w:ind w:left="20"/>
              <w:jc w:val="both"/>
            </w:pPr>
            <w:r>
              <w:rPr>
                <w:rFonts w:ascii="Times New Roman"/>
                <w:b w:val="false"/>
                <w:i w:val="false"/>
                <w:color w:val="000000"/>
                <w:sz w:val="20"/>
              </w:rPr>
              <w:t>
3) мемлекеттік қызметте жұмыс өтілі төрт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алты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 (жедел кезекшісінің лауазымын қоспағанда).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 өрт сөндіру бекетінің бастығы. Жедел кезекшінің орынбасары (өрт сөндіру басшысының аға көмекшісі). Сынау өрт зертханасының бастығы. Мамандандырылған жасағы, мамандандырылған өрт сөндіру бөлімі, өрт сөндіру бөлімі, оқу өрт сөндіру бөлімі, күштер мен құралдарды жедел басқару орталығы бастығының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лауазымды атқару үшін кадр резервіне қабылданған қызметкерлердің қатарынан тағайындалады (жедел кезекшісі орынбасарының лауазымын қоспағанда).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 маман-психолог. Жедел кезекшінің көмекшісі (өрт сөндіру басшысының көмекшісі). Жасақ, мамандандырылған жасақ бастығының көмекшісі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атаулардың аға: инспекторы және инженері. Дәрігер. Аға диспетчер. Аға жедел кезекші. Қарауыл бастығы. Аға нұсқаушы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 білімі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атаулардағы инспектор және инженер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буын мамандарын даярлауды қамтамасыз ететін орта білімнен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 "ҚСҚ" қоймасының меңгерушісі. Аға: байланыс шебері, бақылаушы, құтқарушы- нұсқаушы, өрт сөндіру автомобилін жүргізу жөніндегі нұсқаушы, жүргізуші-қызметкер, өрт сөндіруші, өрт сөндіруші-құтқарушы, өрт сөндіру радиотелефонист, газ түтінінен қорғау қызметінің аға шебері. Кіші инспектор. Фельдшер.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орта арнайы, техникалық және кәсіптік, орта буын мамандарын даярлауды қамтамасыз ететін орта білімнен кейінгі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жүргізушілер үшін жүргізуші куәлігінің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 қызметкер. Өрт сөндіруші. Өрт сөндіруші: құтқарушы, радиотелефонист. Өрт сөндіру катерінің моторшысы. Радиотелефонист Диспетчер. Шебер-құтқарушы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Жүргізуші-қызметкерлер үшін жүргізуші куәлігінің болуы.</w:t>
            </w:r>
          </w:p>
        </w:tc>
      </w:tr>
    </w:tbl>
    <w:p>
      <w:pPr>
        <w:spacing w:after="0"/>
        <w:ind w:left="0"/>
        <w:jc w:val="both"/>
      </w:pPr>
      <w:r>
        <w:rPr>
          <w:rFonts w:ascii="Times New Roman"/>
          <w:b w:val="false"/>
          <w:i w:val="false"/>
          <w:color w:val="000000"/>
          <w:sz w:val="28"/>
        </w:rPr>
        <w:t>
      Ескертпе: Осы біліктілік талаптарындағы әскери қызмет өтіліне сарбаздар (матростар) құрамының мерзімді әскери қызмет кезеңдері енгізілмейді.</w:t>
      </w:r>
    </w:p>
    <w:p>
      <w:pPr>
        <w:spacing w:after="0"/>
        <w:ind w:left="0"/>
        <w:jc w:val="both"/>
      </w:pPr>
      <w:r>
        <w:rPr>
          <w:rFonts w:ascii="Times New Roman"/>
          <w:b w:val="false"/>
          <w:i w:val="false"/>
          <w:color w:val="000000"/>
          <w:sz w:val="28"/>
        </w:rPr>
        <w:t>
      Жоғары кәсіби даярлығы бар, ерекше білімдері немесе нақты мамандықтар бойынша айтарлықтай жұмыс өтілдері бар адамдар, осы біліктілік талаптарында белгіленген, қажетті жұмыс өтілдері ескерілмей, Қазақстан Республикасы Төтенше жағдайлар министрінің шешімімен не болмаса оның келісімімен лауазымға тағайындалуы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