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3ec0c" w14:textId="4c3e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қалалық, аудандық (қалалардағы аудандық) төтенше жағдайлар басқармалары мен бөлімдері туралы ережелерді бекіту туралы" Қазақстан Республикасы Төтенше жағдайлар министрінің 2020 жылғы 3 желтоқсандағы № 60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 маусымдағы № 258 бұйрығы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қалалық, аудандық (қалалардағы аудандық) төтенше жағдайлар басқармалары мен бөлімдері туралы ережелерді бекіту туралы" Қазақстан Республикасы Төтенше жағдайлар министрінің 2020 жылғы 3 желтоқсандағы № 60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41-қосымшаның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
    <w:bookmarkStart w:name="z5" w:id="4"/>
    <w:p>
      <w:pPr>
        <w:spacing w:after="0"/>
        <w:ind w:left="0"/>
        <w:jc w:val="both"/>
      </w:pPr>
      <w:r>
        <w:rPr>
          <w:rFonts w:ascii="Times New Roman"/>
          <w:b w:val="false"/>
          <w:i w:val="false"/>
          <w:color w:val="000000"/>
          <w:sz w:val="28"/>
        </w:rPr>
        <w:t xml:space="preserve">
      көрсетілген бұйрыққа 42-қосымшаның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5"/>
    <w:bookmarkStart w:name="z7" w:id="6"/>
    <w:p>
      <w:pPr>
        <w:spacing w:after="0"/>
        <w:ind w:left="0"/>
        <w:jc w:val="both"/>
      </w:pPr>
      <w:r>
        <w:rPr>
          <w:rFonts w:ascii="Times New Roman"/>
          <w:b w:val="false"/>
          <w:i w:val="false"/>
          <w:color w:val="000000"/>
          <w:sz w:val="28"/>
        </w:rPr>
        <w:t xml:space="preserve">
      көрсетілген бұйрыққа 43-қосымшаның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7"/>
    <w:bookmarkStart w:name="z9" w:id="8"/>
    <w:p>
      <w:pPr>
        <w:spacing w:after="0"/>
        <w:ind w:left="0"/>
        <w:jc w:val="both"/>
      </w:pPr>
      <w:r>
        <w:rPr>
          <w:rFonts w:ascii="Times New Roman"/>
          <w:b w:val="false"/>
          <w:i w:val="false"/>
          <w:color w:val="000000"/>
          <w:sz w:val="28"/>
        </w:rPr>
        <w:t xml:space="preserve">
      көрсетілген бұйрыққа 44-қосымшаның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8"/>
    <w:bookmarkStart w:name="z10" w:id="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9"/>
    <w:bookmarkStart w:name="z11" w:id="10"/>
    <w:p>
      <w:pPr>
        <w:spacing w:after="0"/>
        <w:ind w:left="0"/>
        <w:jc w:val="both"/>
      </w:pPr>
      <w:r>
        <w:rPr>
          <w:rFonts w:ascii="Times New Roman"/>
          <w:b w:val="false"/>
          <w:i w:val="false"/>
          <w:color w:val="000000"/>
          <w:sz w:val="28"/>
        </w:rPr>
        <w:t xml:space="preserve">
      көрсетілген бұйрыққа 45-қосымшаның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0"/>
    <w:bookmarkStart w:name="z12" w:id="1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1"/>
    <w:bookmarkStart w:name="z13" w:id="12"/>
    <w:p>
      <w:pPr>
        <w:spacing w:after="0"/>
        <w:ind w:left="0"/>
        <w:jc w:val="both"/>
      </w:pPr>
      <w:r>
        <w:rPr>
          <w:rFonts w:ascii="Times New Roman"/>
          <w:b w:val="false"/>
          <w:i w:val="false"/>
          <w:color w:val="000000"/>
          <w:sz w:val="28"/>
        </w:rPr>
        <w:t xml:space="preserve">
      көрсетілген бұйрыққа 46-қосымшаның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2"/>
    <w:bookmarkStart w:name="z14" w:id="1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3"/>
    <w:bookmarkStart w:name="z15" w:id="14"/>
    <w:p>
      <w:pPr>
        <w:spacing w:after="0"/>
        <w:ind w:left="0"/>
        <w:jc w:val="both"/>
      </w:pPr>
      <w:r>
        <w:rPr>
          <w:rFonts w:ascii="Times New Roman"/>
          <w:b w:val="false"/>
          <w:i w:val="false"/>
          <w:color w:val="000000"/>
          <w:sz w:val="28"/>
        </w:rPr>
        <w:t xml:space="preserve">
      көрсетілген бұйрыққа 47-қосымшаның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4"/>
    <w:bookmarkStart w:name="z16" w:id="1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5"/>
    <w:bookmarkStart w:name="z17" w:id="16"/>
    <w:p>
      <w:pPr>
        <w:spacing w:after="0"/>
        <w:ind w:left="0"/>
        <w:jc w:val="both"/>
      </w:pPr>
      <w:r>
        <w:rPr>
          <w:rFonts w:ascii="Times New Roman"/>
          <w:b w:val="false"/>
          <w:i w:val="false"/>
          <w:color w:val="000000"/>
          <w:sz w:val="28"/>
        </w:rPr>
        <w:t xml:space="preserve">
      көрсетілген бұйрыққа 48-қосымшаның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6"/>
    <w:bookmarkStart w:name="z18" w:id="1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7"/>
    <w:bookmarkStart w:name="z19" w:id="18"/>
    <w:p>
      <w:pPr>
        <w:spacing w:after="0"/>
        <w:ind w:left="0"/>
        <w:jc w:val="both"/>
      </w:pPr>
      <w:r>
        <w:rPr>
          <w:rFonts w:ascii="Times New Roman"/>
          <w:b w:val="false"/>
          <w:i w:val="false"/>
          <w:color w:val="000000"/>
          <w:sz w:val="28"/>
        </w:rPr>
        <w:t xml:space="preserve">
      көрсетілген бұйрыққа 49-қосымшаның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8"/>
    <w:bookmarkStart w:name="z20" w:id="1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9"/>
    <w:bookmarkStart w:name="z21" w:id="20"/>
    <w:p>
      <w:pPr>
        <w:spacing w:after="0"/>
        <w:ind w:left="0"/>
        <w:jc w:val="both"/>
      </w:pPr>
      <w:r>
        <w:rPr>
          <w:rFonts w:ascii="Times New Roman"/>
          <w:b w:val="false"/>
          <w:i w:val="false"/>
          <w:color w:val="000000"/>
          <w:sz w:val="28"/>
        </w:rPr>
        <w:t xml:space="preserve">
      көрсетілген бұйрыққа 50-қосымшаның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0"/>
    <w:bookmarkStart w:name="z22" w:id="2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1"/>
    <w:bookmarkStart w:name="z23" w:id="22"/>
    <w:p>
      <w:pPr>
        <w:spacing w:after="0"/>
        <w:ind w:left="0"/>
        <w:jc w:val="both"/>
      </w:pPr>
      <w:r>
        <w:rPr>
          <w:rFonts w:ascii="Times New Roman"/>
          <w:b w:val="false"/>
          <w:i w:val="false"/>
          <w:color w:val="000000"/>
          <w:sz w:val="28"/>
        </w:rPr>
        <w:t xml:space="preserve">
      көрсетілген бұйрыққа 51-қосымшаның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2"/>
    <w:bookmarkStart w:name="z24" w:id="2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3"/>
    <w:bookmarkStart w:name="z25" w:id="24"/>
    <w:p>
      <w:pPr>
        <w:spacing w:after="0"/>
        <w:ind w:left="0"/>
        <w:jc w:val="both"/>
      </w:pPr>
      <w:r>
        <w:rPr>
          <w:rFonts w:ascii="Times New Roman"/>
          <w:b w:val="false"/>
          <w:i w:val="false"/>
          <w:color w:val="000000"/>
          <w:sz w:val="28"/>
        </w:rPr>
        <w:t xml:space="preserve">
      көрсетілген бұйрыққа 52-қосымшаның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4"/>
    <w:bookmarkStart w:name="z26" w:id="2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5"/>
    <w:bookmarkStart w:name="z27" w:id="26"/>
    <w:p>
      <w:pPr>
        <w:spacing w:after="0"/>
        <w:ind w:left="0"/>
        <w:jc w:val="both"/>
      </w:pPr>
      <w:r>
        <w:rPr>
          <w:rFonts w:ascii="Times New Roman"/>
          <w:b w:val="false"/>
          <w:i w:val="false"/>
          <w:color w:val="000000"/>
          <w:sz w:val="28"/>
        </w:rPr>
        <w:t xml:space="preserve">
      көрсетілген бұйрыққа 53-қосымшаның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6"/>
    <w:bookmarkStart w:name="z28" w:id="2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7"/>
    <w:bookmarkStart w:name="z29" w:id="28"/>
    <w:p>
      <w:pPr>
        <w:spacing w:after="0"/>
        <w:ind w:left="0"/>
        <w:jc w:val="both"/>
      </w:pPr>
      <w:r>
        <w:rPr>
          <w:rFonts w:ascii="Times New Roman"/>
          <w:b w:val="false"/>
          <w:i w:val="false"/>
          <w:color w:val="000000"/>
          <w:sz w:val="28"/>
        </w:rPr>
        <w:t xml:space="preserve">
      көрсетілген бұйрыққа 54-қосымшаның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8"/>
    <w:bookmarkStart w:name="z30" w:id="2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9"/>
    <w:bookmarkStart w:name="z31" w:id="30"/>
    <w:p>
      <w:pPr>
        <w:spacing w:after="0"/>
        <w:ind w:left="0"/>
        <w:jc w:val="both"/>
      </w:pPr>
      <w:r>
        <w:rPr>
          <w:rFonts w:ascii="Times New Roman"/>
          <w:b w:val="false"/>
          <w:i w:val="false"/>
          <w:color w:val="000000"/>
          <w:sz w:val="28"/>
        </w:rPr>
        <w:t xml:space="preserve">
      көрсетілген бұйрыққа 55-қосымшаның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0"/>
    <w:bookmarkStart w:name="z32" w:id="3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1"/>
    <w:bookmarkStart w:name="z33" w:id="32"/>
    <w:p>
      <w:pPr>
        <w:spacing w:after="0"/>
        <w:ind w:left="0"/>
        <w:jc w:val="both"/>
      </w:pPr>
      <w:r>
        <w:rPr>
          <w:rFonts w:ascii="Times New Roman"/>
          <w:b w:val="false"/>
          <w:i w:val="false"/>
          <w:color w:val="000000"/>
          <w:sz w:val="28"/>
        </w:rPr>
        <w:t xml:space="preserve">
      көрсетілген бұйрыққа 56-қосымшаның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2"/>
    <w:bookmarkStart w:name="z34" w:id="3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3"/>
    <w:bookmarkStart w:name="z35" w:id="34"/>
    <w:p>
      <w:pPr>
        <w:spacing w:after="0"/>
        <w:ind w:left="0"/>
        <w:jc w:val="both"/>
      </w:pPr>
      <w:r>
        <w:rPr>
          <w:rFonts w:ascii="Times New Roman"/>
          <w:b w:val="false"/>
          <w:i w:val="false"/>
          <w:color w:val="000000"/>
          <w:sz w:val="28"/>
        </w:rPr>
        <w:t xml:space="preserve">
      көрсетілген бұйрыққа 57-қосымшаның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4"/>
    <w:bookmarkStart w:name="z36" w:id="3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5"/>
    <w:bookmarkStart w:name="z37" w:id="36"/>
    <w:p>
      <w:pPr>
        <w:spacing w:after="0"/>
        <w:ind w:left="0"/>
        <w:jc w:val="both"/>
      </w:pPr>
      <w:r>
        <w:rPr>
          <w:rFonts w:ascii="Times New Roman"/>
          <w:b w:val="false"/>
          <w:i w:val="false"/>
          <w:color w:val="000000"/>
          <w:sz w:val="28"/>
        </w:rPr>
        <w:t xml:space="preserve">
      көрсетілген бұйрыққа 58-қосымшаның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6"/>
    <w:bookmarkStart w:name="z38" w:id="3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7"/>
    <w:bookmarkStart w:name="z39" w:id="38"/>
    <w:p>
      <w:pPr>
        <w:spacing w:after="0"/>
        <w:ind w:left="0"/>
        <w:jc w:val="both"/>
      </w:pPr>
      <w:r>
        <w:rPr>
          <w:rFonts w:ascii="Times New Roman"/>
          <w:b w:val="false"/>
          <w:i w:val="false"/>
          <w:color w:val="000000"/>
          <w:sz w:val="28"/>
        </w:rPr>
        <w:t xml:space="preserve">
      көрсетілген бұйрыққа 59-қосымшаның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8"/>
    <w:bookmarkStart w:name="z40" w:id="3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9"/>
    <w:bookmarkStart w:name="z41" w:id="40"/>
    <w:p>
      <w:pPr>
        <w:spacing w:after="0"/>
        <w:ind w:left="0"/>
        <w:jc w:val="both"/>
      </w:pPr>
      <w:r>
        <w:rPr>
          <w:rFonts w:ascii="Times New Roman"/>
          <w:b w:val="false"/>
          <w:i w:val="false"/>
          <w:color w:val="000000"/>
          <w:sz w:val="28"/>
        </w:rPr>
        <w:t xml:space="preserve">
      көрсетілген бұйрыққа 60-қосымшаның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40"/>
    <w:bookmarkStart w:name="z42" w:id="4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41"/>
    <w:bookmarkStart w:name="z43" w:id="42"/>
    <w:p>
      <w:pPr>
        <w:spacing w:after="0"/>
        <w:ind w:left="0"/>
        <w:jc w:val="both"/>
      </w:pPr>
      <w:r>
        <w:rPr>
          <w:rFonts w:ascii="Times New Roman"/>
          <w:b w:val="false"/>
          <w:i w:val="false"/>
          <w:color w:val="000000"/>
          <w:sz w:val="28"/>
        </w:rPr>
        <w:t xml:space="preserve">
      көрсетілген бұйрыққа 61-қосымшаның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42"/>
    <w:bookmarkStart w:name="z44" w:id="4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43"/>
    <w:bookmarkStart w:name="z45" w:id="44"/>
    <w:p>
      <w:pPr>
        <w:spacing w:after="0"/>
        <w:ind w:left="0"/>
        <w:jc w:val="both"/>
      </w:pPr>
      <w:r>
        <w:rPr>
          <w:rFonts w:ascii="Times New Roman"/>
          <w:b w:val="false"/>
          <w:i w:val="false"/>
          <w:color w:val="000000"/>
          <w:sz w:val="28"/>
        </w:rPr>
        <w:t xml:space="preserve">
      көрсетілген бұйрыққа 62-қосымшаның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44"/>
    <w:bookmarkStart w:name="z46" w:id="4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45"/>
    <w:bookmarkStart w:name="z47" w:id="46"/>
    <w:p>
      <w:pPr>
        <w:spacing w:after="0"/>
        <w:ind w:left="0"/>
        <w:jc w:val="both"/>
      </w:pPr>
      <w:r>
        <w:rPr>
          <w:rFonts w:ascii="Times New Roman"/>
          <w:b w:val="false"/>
          <w:i w:val="false"/>
          <w:color w:val="000000"/>
          <w:sz w:val="28"/>
        </w:rPr>
        <w:t xml:space="preserve">
      көрсетілген бұйрыққа 63-қосымшаның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46"/>
    <w:bookmarkStart w:name="z48" w:id="4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47"/>
    <w:bookmarkStart w:name="z49" w:id="48"/>
    <w:p>
      <w:pPr>
        <w:spacing w:after="0"/>
        <w:ind w:left="0"/>
        <w:jc w:val="both"/>
      </w:pPr>
      <w:r>
        <w:rPr>
          <w:rFonts w:ascii="Times New Roman"/>
          <w:b w:val="false"/>
          <w:i w:val="false"/>
          <w:color w:val="000000"/>
          <w:sz w:val="28"/>
        </w:rPr>
        <w:t xml:space="preserve">
      көрсетілген бұйрыққа 64-қосымшаның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48"/>
    <w:bookmarkStart w:name="z50" w:id="4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49"/>
    <w:bookmarkStart w:name="z51" w:id="50"/>
    <w:p>
      <w:pPr>
        <w:spacing w:after="0"/>
        <w:ind w:left="0"/>
        <w:jc w:val="both"/>
      </w:pPr>
      <w:r>
        <w:rPr>
          <w:rFonts w:ascii="Times New Roman"/>
          <w:b w:val="false"/>
          <w:i w:val="false"/>
          <w:color w:val="000000"/>
          <w:sz w:val="28"/>
        </w:rPr>
        <w:t xml:space="preserve">
      көрсетілген бұйрыққа 65-қосымшаның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50"/>
    <w:bookmarkStart w:name="z52" w:id="5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51"/>
    <w:bookmarkStart w:name="z53" w:id="52"/>
    <w:p>
      <w:pPr>
        <w:spacing w:after="0"/>
        <w:ind w:left="0"/>
        <w:jc w:val="both"/>
      </w:pPr>
      <w:r>
        <w:rPr>
          <w:rFonts w:ascii="Times New Roman"/>
          <w:b w:val="false"/>
          <w:i w:val="false"/>
          <w:color w:val="000000"/>
          <w:sz w:val="28"/>
        </w:rPr>
        <w:t xml:space="preserve">
      көрсетілген бұйрыққа 66-қосымшаның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52"/>
    <w:bookmarkStart w:name="z54" w:id="5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53"/>
    <w:bookmarkStart w:name="z55" w:id="54"/>
    <w:p>
      <w:pPr>
        <w:spacing w:after="0"/>
        <w:ind w:left="0"/>
        <w:jc w:val="both"/>
      </w:pPr>
      <w:r>
        <w:rPr>
          <w:rFonts w:ascii="Times New Roman"/>
          <w:b w:val="false"/>
          <w:i w:val="false"/>
          <w:color w:val="000000"/>
          <w:sz w:val="28"/>
        </w:rPr>
        <w:t xml:space="preserve">
      көрсетілген бұйрыққа 67-қосымшаның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54"/>
    <w:bookmarkStart w:name="z56" w:id="5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55"/>
    <w:bookmarkStart w:name="z57" w:id="56"/>
    <w:p>
      <w:pPr>
        <w:spacing w:after="0"/>
        <w:ind w:left="0"/>
        <w:jc w:val="both"/>
      </w:pPr>
      <w:r>
        <w:rPr>
          <w:rFonts w:ascii="Times New Roman"/>
          <w:b w:val="false"/>
          <w:i w:val="false"/>
          <w:color w:val="000000"/>
          <w:sz w:val="28"/>
        </w:rPr>
        <w:t xml:space="preserve">
      көрсетілген бұйрыққа 68-қосымшаның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56"/>
    <w:bookmarkStart w:name="z58" w:id="5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57"/>
    <w:bookmarkStart w:name="z59" w:id="58"/>
    <w:p>
      <w:pPr>
        <w:spacing w:after="0"/>
        <w:ind w:left="0"/>
        <w:jc w:val="both"/>
      </w:pPr>
      <w:r>
        <w:rPr>
          <w:rFonts w:ascii="Times New Roman"/>
          <w:b w:val="false"/>
          <w:i w:val="false"/>
          <w:color w:val="000000"/>
          <w:sz w:val="28"/>
        </w:rPr>
        <w:t xml:space="preserve">
      көрсетілген бұйрыққа 69-қосымшаның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58"/>
    <w:bookmarkStart w:name="z60" w:id="5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59"/>
    <w:bookmarkStart w:name="z61" w:id="60"/>
    <w:p>
      <w:pPr>
        <w:spacing w:after="0"/>
        <w:ind w:left="0"/>
        <w:jc w:val="both"/>
      </w:pPr>
      <w:r>
        <w:rPr>
          <w:rFonts w:ascii="Times New Roman"/>
          <w:b w:val="false"/>
          <w:i w:val="false"/>
          <w:color w:val="000000"/>
          <w:sz w:val="28"/>
        </w:rPr>
        <w:t xml:space="preserve">
      көрсетілген бұйрыққа 70-қосымшаның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60"/>
    <w:bookmarkStart w:name="z62" w:id="6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61"/>
    <w:bookmarkStart w:name="z63" w:id="62"/>
    <w:p>
      <w:pPr>
        <w:spacing w:after="0"/>
        <w:ind w:left="0"/>
        <w:jc w:val="both"/>
      </w:pPr>
      <w:r>
        <w:rPr>
          <w:rFonts w:ascii="Times New Roman"/>
          <w:b w:val="false"/>
          <w:i w:val="false"/>
          <w:color w:val="000000"/>
          <w:sz w:val="28"/>
        </w:rPr>
        <w:t xml:space="preserve">
      көрсетілген бұйрыққа 71-қосымшаның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62"/>
    <w:bookmarkStart w:name="z64" w:id="6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63"/>
    <w:bookmarkStart w:name="z65" w:id="64"/>
    <w:p>
      <w:pPr>
        <w:spacing w:after="0"/>
        <w:ind w:left="0"/>
        <w:jc w:val="both"/>
      </w:pPr>
      <w:r>
        <w:rPr>
          <w:rFonts w:ascii="Times New Roman"/>
          <w:b w:val="false"/>
          <w:i w:val="false"/>
          <w:color w:val="000000"/>
          <w:sz w:val="28"/>
        </w:rPr>
        <w:t xml:space="preserve">
      көрсетілген бұйрыққа 72-қосымшаның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64"/>
    <w:bookmarkStart w:name="z66" w:id="6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65"/>
    <w:bookmarkStart w:name="z67" w:id="66"/>
    <w:p>
      <w:pPr>
        <w:spacing w:after="0"/>
        <w:ind w:left="0"/>
        <w:jc w:val="both"/>
      </w:pPr>
      <w:r>
        <w:rPr>
          <w:rFonts w:ascii="Times New Roman"/>
          <w:b w:val="false"/>
          <w:i w:val="false"/>
          <w:color w:val="000000"/>
          <w:sz w:val="28"/>
        </w:rPr>
        <w:t xml:space="preserve">
      көрсетілген бұйрыққа 73-қосымшаның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66"/>
    <w:bookmarkStart w:name="z68" w:id="6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67"/>
    <w:bookmarkStart w:name="z69" w:id="68"/>
    <w:p>
      <w:pPr>
        <w:spacing w:after="0"/>
        <w:ind w:left="0"/>
        <w:jc w:val="both"/>
      </w:pPr>
      <w:r>
        <w:rPr>
          <w:rFonts w:ascii="Times New Roman"/>
          <w:b w:val="false"/>
          <w:i w:val="false"/>
          <w:color w:val="000000"/>
          <w:sz w:val="28"/>
        </w:rPr>
        <w:t xml:space="preserve">
      көрсетілген бұйрыққа 74-қосымшаның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68"/>
    <w:bookmarkStart w:name="z70" w:id="6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69"/>
    <w:bookmarkStart w:name="z71" w:id="70"/>
    <w:p>
      <w:pPr>
        <w:spacing w:after="0"/>
        <w:ind w:left="0"/>
        <w:jc w:val="both"/>
      </w:pPr>
      <w:r>
        <w:rPr>
          <w:rFonts w:ascii="Times New Roman"/>
          <w:b w:val="false"/>
          <w:i w:val="false"/>
          <w:color w:val="000000"/>
          <w:sz w:val="28"/>
        </w:rPr>
        <w:t xml:space="preserve">
      көрсетілген бұйрыққа 75-қосымшаның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70"/>
    <w:bookmarkStart w:name="z72" w:id="7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71"/>
    <w:bookmarkStart w:name="z73" w:id="72"/>
    <w:p>
      <w:pPr>
        <w:spacing w:after="0"/>
        <w:ind w:left="0"/>
        <w:jc w:val="both"/>
      </w:pPr>
      <w:r>
        <w:rPr>
          <w:rFonts w:ascii="Times New Roman"/>
          <w:b w:val="false"/>
          <w:i w:val="false"/>
          <w:color w:val="000000"/>
          <w:sz w:val="28"/>
        </w:rPr>
        <w:t xml:space="preserve">
      көрсетілген бұйрыққа 76-қосымшаның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72"/>
    <w:bookmarkStart w:name="z74" w:id="7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73"/>
    <w:bookmarkStart w:name="z75" w:id="74"/>
    <w:p>
      <w:pPr>
        <w:spacing w:after="0"/>
        <w:ind w:left="0"/>
        <w:jc w:val="both"/>
      </w:pPr>
      <w:r>
        <w:rPr>
          <w:rFonts w:ascii="Times New Roman"/>
          <w:b w:val="false"/>
          <w:i w:val="false"/>
          <w:color w:val="000000"/>
          <w:sz w:val="28"/>
        </w:rPr>
        <w:t xml:space="preserve">
      көрсетілген бұйрыққа 77-қосымшаның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74"/>
    <w:bookmarkStart w:name="z76" w:id="7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75"/>
    <w:bookmarkStart w:name="z77" w:id="76"/>
    <w:p>
      <w:pPr>
        <w:spacing w:after="0"/>
        <w:ind w:left="0"/>
        <w:jc w:val="both"/>
      </w:pPr>
      <w:r>
        <w:rPr>
          <w:rFonts w:ascii="Times New Roman"/>
          <w:b w:val="false"/>
          <w:i w:val="false"/>
          <w:color w:val="000000"/>
          <w:sz w:val="28"/>
        </w:rPr>
        <w:t xml:space="preserve">
      көрсетілген бұйрыққа 78-қосымшаның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76"/>
    <w:bookmarkStart w:name="z78" w:id="7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77"/>
    <w:bookmarkStart w:name="z79" w:id="78"/>
    <w:p>
      <w:pPr>
        <w:spacing w:after="0"/>
        <w:ind w:left="0"/>
        <w:jc w:val="both"/>
      </w:pPr>
      <w:r>
        <w:rPr>
          <w:rFonts w:ascii="Times New Roman"/>
          <w:b w:val="false"/>
          <w:i w:val="false"/>
          <w:color w:val="000000"/>
          <w:sz w:val="28"/>
        </w:rPr>
        <w:t xml:space="preserve">
      көрсетілген бұйрыққа 79-қосымшаның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78"/>
    <w:bookmarkStart w:name="z80" w:id="7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79"/>
    <w:bookmarkStart w:name="z81" w:id="80"/>
    <w:p>
      <w:pPr>
        <w:spacing w:after="0"/>
        <w:ind w:left="0"/>
        <w:jc w:val="both"/>
      </w:pPr>
      <w:r>
        <w:rPr>
          <w:rFonts w:ascii="Times New Roman"/>
          <w:b w:val="false"/>
          <w:i w:val="false"/>
          <w:color w:val="000000"/>
          <w:sz w:val="28"/>
        </w:rPr>
        <w:t xml:space="preserve">
      көрсетілген бұйрыққа 80-қосымшаның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80"/>
    <w:bookmarkStart w:name="z82" w:id="8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81"/>
    <w:bookmarkStart w:name="z83" w:id="82"/>
    <w:p>
      <w:pPr>
        <w:spacing w:after="0"/>
        <w:ind w:left="0"/>
        <w:jc w:val="both"/>
      </w:pPr>
      <w:r>
        <w:rPr>
          <w:rFonts w:ascii="Times New Roman"/>
          <w:b w:val="false"/>
          <w:i w:val="false"/>
          <w:color w:val="000000"/>
          <w:sz w:val="28"/>
        </w:rPr>
        <w:t xml:space="preserve">
      көрсетілген бұйрыққа 81-қосымшаның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82"/>
    <w:bookmarkStart w:name="z84" w:id="8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83"/>
    <w:bookmarkStart w:name="z85" w:id="84"/>
    <w:p>
      <w:pPr>
        <w:spacing w:after="0"/>
        <w:ind w:left="0"/>
        <w:jc w:val="both"/>
      </w:pPr>
      <w:r>
        <w:rPr>
          <w:rFonts w:ascii="Times New Roman"/>
          <w:b w:val="false"/>
          <w:i w:val="false"/>
          <w:color w:val="000000"/>
          <w:sz w:val="28"/>
        </w:rPr>
        <w:t xml:space="preserve">
      көрсетілген бұйрыққа 82-қосымшаның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84"/>
    <w:bookmarkStart w:name="z86" w:id="8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85"/>
    <w:bookmarkStart w:name="z87" w:id="86"/>
    <w:p>
      <w:pPr>
        <w:spacing w:after="0"/>
        <w:ind w:left="0"/>
        <w:jc w:val="both"/>
      </w:pPr>
      <w:r>
        <w:rPr>
          <w:rFonts w:ascii="Times New Roman"/>
          <w:b w:val="false"/>
          <w:i w:val="false"/>
          <w:color w:val="000000"/>
          <w:sz w:val="28"/>
        </w:rPr>
        <w:t xml:space="preserve">
      көрсетілген бұйрыққа 83-қосымшаның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86"/>
    <w:bookmarkStart w:name="z88" w:id="8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87"/>
    <w:bookmarkStart w:name="z89" w:id="88"/>
    <w:p>
      <w:pPr>
        <w:spacing w:after="0"/>
        <w:ind w:left="0"/>
        <w:jc w:val="both"/>
      </w:pPr>
      <w:r>
        <w:rPr>
          <w:rFonts w:ascii="Times New Roman"/>
          <w:b w:val="false"/>
          <w:i w:val="false"/>
          <w:color w:val="000000"/>
          <w:sz w:val="28"/>
        </w:rPr>
        <w:t xml:space="preserve">
      көрсетілген бұйрыққа 84-қосымшаның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88"/>
    <w:bookmarkStart w:name="z90" w:id="8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89"/>
    <w:bookmarkStart w:name="z91" w:id="90"/>
    <w:p>
      <w:pPr>
        <w:spacing w:after="0"/>
        <w:ind w:left="0"/>
        <w:jc w:val="both"/>
      </w:pPr>
      <w:r>
        <w:rPr>
          <w:rFonts w:ascii="Times New Roman"/>
          <w:b w:val="false"/>
          <w:i w:val="false"/>
          <w:color w:val="000000"/>
          <w:sz w:val="28"/>
        </w:rPr>
        <w:t xml:space="preserve">
      көрсетілген бұйрыққа 85-қосымшаның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90"/>
    <w:bookmarkStart w:name="z92" w:id="9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91"/>
    <w:bookmarkStart w:name="z93" w:id="92"/>
    <w:p>
      <w:pPr>
        <w:spacing w:after="0"/>
        <w:ind w:left="0"/>
        <w:jc w:val="both"/>
      </w:pPr>
      <w:r>
        <w:rPr>
          <w:rFonts w:ascii="Times New Roman"/>
          <w:b w:val="false"/>
          <w:i w:val="false"/>
          <w:color w:val="000000"/>
          <w:sz w:val="28"/>
        </w:rPr>
        <w:t xml:space="preserve">
      көрсетілген бұйрыққа 86-қосымшаның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92"/>
    <w:bookmarkStart w:name="z94" w:id="9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93"/>
    <w:bookmarkStart w:name="z95" w:id="94"/>
    <w:p>
      <w:pPr>
        <w:spacing w:after="0"/>
        <w:ind w:left="0"/>
        <w:jc w:val="both"/>
      </w:pPr>
      <w:r>
        <w:rPr>
          <w:rFonts w:ascii="Times New Roman"/>
          <w:b w:val="false"/>
          <w:i w:val="false"/>
          <w:color w:val="000000"/>
          <w:sz w:val="28"/>
        </w:rPr>
        <w:t xml:space="preserve">
      көрсетілген бұйрыққа 87-қосымшаның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94"/>
    <w:bookmarkStart w:name="z96" w:id="9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95"/>
    <w:bookmarkStart w:name="z97" w:id="96"/>
    <w:p>
      <w:pPr>
        <w:spacing w:after="0"/>
        <w:ind w:left="0"/>
        <w:jc w:val="both"/>
      </w:pPr>
      <w:r>
        <w:rPr>
          <w:rFonts w:ascii="Times New Roman"/>
          <w:b w:val="false"/>
          <w:i w:val="false"/>
          <w:color w:val="000000"/>
          <w:sz w:val="28"/>
        </w:rPr>
        <w:t xml:space="preserve">
      көрсетілген бұйрыққа 88-қосымшаның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96"/>
    <w:bookmarkStart w:name="z98" w:id="9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97"/>
    <w:bookmarkStart w:name="z99" w:id="98"/>
    <w:p>
      <w:pPr>
        <w:spacing w:after="0"/>
        <w:ind w:left="0"/>
        <w:jc w:val="both"/>
      </w:pPr>
      <w:r>
        <w:rPr>
          <w:rFonts w:ascii="Times New Roman"/>
          <w:b w:val="false"/>
          <w:i w:val="false"/>
          <w:color w:val="000000"/>
          <w:sz w:val="28"/>
        </w:rPr>
        <w:t xml:space="preserve">
      көрсетілген бұйрыққа 89-қосымшаның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98"/>
    <w:bookmarkStart w:name="z100" w:id="9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99"/>
    <w:bookmarkStart w:name="z101" w:id="100"/>
    <w:p>
      <w:pPr>
        <w:spacing w:after="0"/>
        <w:ind w:left="0"/>
        <w:jc w:val="both"/>
      </w:pPr>
      <w:r>
        <w:rPr>
          <w:rFonts w:ascii="Times New Roman"/>
          <w:b w:val="false"/>
          <w:i w:val="false"/>
          <w:color w:val="000000"/>
          <w:sz w:val="28"/>
        </w:rPr>
        <w:t xml:space="preserve">
      көрсетілген бұйрыққа 90-қосымшаның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00"/>
    <w:bookmarkStart w:name="z102" w:id="10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01"/>
    <w:bookmarkStart w:name="z103" w:id="102"/>
    <w:p>
      <w:pPr>
        <w:spacing w:after="0"/>
        <w:ind w:left="0"/>
        <w:jc w:val="both"/>
      </w:pPr>
      <w:r>
        <w:rPr>
          <w:rFonts w:ascii="Times New Roman"/>
          <w:b w:val="false"/>
          <w:i w:val="false"/>
          <w:color w:val="000000"/>
          <w:sz w:val="28"/>
        </w:rPr>
        <w:t xml:space="preserve">
      көрсетілген бұйрыққа 91-қосымшаның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02"/>
    <w:bookmarkStart w:name="z104" w:id="10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03"/>
    <w:bookmarkStart w:name="z105" w:id="104"/>
    <w:p>
      <w:pPr>
        <w:spacing w:after="0"/>
        <w:ind w:left="0"/>
        <w:jc w:val="both"/>
      </w:pPr>
      <w:r>
        <w:rPr>
          <w:rFonts w:ascii="Times New Roman"/>
          <w:b w:val="false"/>
          <w:i w:val="false"/>
          <w:color w:val="000000"/>
          <w:sz w:val="28"/>
        </w:rPr>
        <w:t xml:space="preserve">
      көрсетілген бұйрыққа 92-қосымшаның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04"/>
    <w:bookmarkStart w:name="z106" w:id="10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05"/>
    <w:bookmarkStart w:name="z107" w:id="106"/>
    <w:p>
      <w:pPr>
        <w:spacing w:after="0"/>
        <w:ind w:left="0"/>
        <w:jc w:val="both"/>
      </w:pPr>
      <w:r>
        <w:rPr>
          <w:rFonts w:ascii="Times New Roman"/>
          <w:b w:val="false"/>
          <w:i w:val="false"/>
          <w:color w:val="000000"/>
          <w:sz w:val="28"/>
        </w:rPr>
        <w:t xml:space="preserve">
      көрсетілген бұйрыққа 93-қосымшаның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06"/>
    <w:bookmarkStart w:name="z108" w:id="10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07"/>
    <w:bookmarkStart w:name="z109" w:id="108"/>
    <w:p>
      <w:pPr>
        <w:spacing w:after="0"/>
        <w:ind w:left="0"/>
        <w:jc w:val="both"/>
      </w:pPr>
      <w:r>
        <w:rPr>
          <w:rFonts w:ascii="Times New Roman"/>
          <w:b w:val="false"/>
          <w:i w:val="false"/>
          <w:color w:val="000000"/>
          <w:sz w:val="28"/>
        </w:rPr>
        <w:t xml:space="preserve">
      көрсетілген бұйрыққа 94-қосымшаның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08"/>
    <w:bookmarkStart w:name="z110" w:id="10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09"/>
    <w:bookmarkStart w:name="z111" w:id="110"/>
    <w:p>
      <w:pPr>
        <w:spacing w:after="0"/>
        <w:ind w:left="0"/>
        <w:jc w:val="both"/>
      </w:pPr>
      <w:r>
        <w:rPr>
          <w:rFonts w:ascii="Times New Roman"/>
          <w:b w:val="false"/>
          <w:i w:val="false"/>
          <w:color w:val="000000"/>
          <w:sz w:val="28"/>
        </w:rPr>
        <w:t xml:space="preserve">
      көрсетілген бұйрыққа 95-қосымшаның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10"/>
    <w:bookmarkStart w:name="z112" w:id="11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11"/>
    <w:bookmarkStart w:name="z113" w:id="112"/>
    <w:p>
      <w:pPr>
        <w:spacing w:after="0"/>
        <w:ind w:left="0"/>
        <w:jc w:val="both"/>
      </w:pPr>
      <w:r>
        <w:rPr>
          <w:rFonts w:ascii="Times New Roman"/>
          <w:b w:val="false"/>
          <w:i w:val="false"/>
          <w:color w:val="000000"/>
          <w:sz w:val="28"/>
        </w:rPr>
        <w:t xml:space="preserve">
      көрсетілген бұйрыққа 96-қосымшаның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12"/>
    <w:bookmarkStart w:name="z114" w:id="11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13"/>
    <w:bookmarkStart w:name="z115" w:id="114"/>
    <w:p>
      <w:pPr>
        <w:spacing w:after="0"/>
        <w:ind w:left="0"/>
        <w:jc w:val="both"/>
      </w:pPr>
      <w:r>
        <w:rPr>
          <w:rFonts w:ascii="Times New Roman"/>
          <w:b w:val="false"/>
          <w:i w:val="false"/>
          <w:color w:val="000000"/>
          <w:sz w:val="28"/>
        </w:rPr>
        <w:t xml:space="preserve">
      көрсетілген бұйрыққа 97-қосымшаның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14"/>
    <w:bookmarkStart w:name="z116" w:id="11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15"/>
    <w:bookmarkStart w:name="z117" w:id="116"/>
    <w:p>
      <w:pPr>
        <w:spacing w:after="0"/>
        <w:ind w:left="0"/>
        <w:jc w:val="both"/>
      </w:pPr>
      <w:r>
        <w:rPr>
          <w:rFonts w:ascii="Times New Roman"/>
          <w:b w:val="false"/>
          <w:i w:val="false"/>
          <w:color w:val="000000"/>
          <w:sz w:val="28"/>
        </w:rPr>
        <w:t xml:space="preserve">
      көрсетілген бұйрыққа 98-қосымшаның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16"/>
    <w:bookmarkStart w:name="z118" w:id="11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17"/>
    <w:bookmarkStart w:name="z119" w:id="118"/>
    <w:p>
      <w:pPr>
        <w:spacing w:after="0"/>
        <w:ind w:left="0"/>
        <w:jc w:val="both"/>
      </w:pPr>
      <w:r>
        <w:rPr>
          <w:rFonts w:ascii="Times New Roman"/>
          <w:b w:val="false"/>
          <w:i w:val="false"/>
          <w:color w:val="000000"/>
          <w:sz w:val="28"/>
        </w:rPr>
        <w:t xml:space="preserve">
      көрсетілген бұйрыққа 99-қосымшаның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18"/>
    <w:bookmarkStart w:name="z120" w:id="11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19"/>
    <w:bookmarkStart w:name="z121" w:id="120"/>
    <w:p>
      <w:pPr>
        <w:spacing w:after="0"/>
        <w:ind w:left="0"/>
        <w:jc w:val="both"/>
      </w:pPr>
      <w:r>
        <w:rPr>
          <w:rFonts w:ascii="Times New Roman"/>
          <w:b w:val="false"/>
          <w:i w:val="false"/>
          <w:color w:val="000000"/>
          <w:sz w:val="28"/>
        </w:rPr>
        <w:t xml:space="preserve">
      көрсетілген бұйрыққа 100-қосымшаның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20"/>
    <w:bookmarkStart w:name="z122" w:id="12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21"/>
    <w:bookmarkStart w:name="z123" w:id="122"/>
    <w:p>
      <w:pPr>
        <w:spacing w:after="0"/>
        <w:ind w:left="0"/>
        <w:jc w:val="both"/>
      </w:pPr>
      <w:r>
        <w:rPr>
          <w:rFonts w:ascii="Times New Roman"/>
          <w:b w:val="false"/>
          <w:i w:val="false"/>
          <w:color w:val="000000"/>
          <w:sz w:val="28"/>
        </w:rPr>
        <w:t xml:space="preserve">
      көрсетілген бұйрыққа 101-қосымшаның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22"/>
    <w:bookmarkStart w:name="z124" w:id="12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23"/>
    <w:bookmarkStart w:name="z125" w:id="124"/>
    <w:p>
      <w:pPr>
        <w:spacing w:after="0"/>
        <w:ind w:left="0"/>
        <w:jc w:val="both"/>
      </w:pPr>
      <w:r>
        <w:rPr>
          <w:rFonts w:ascii="Times New Roman"/>
          <w:b w:val="false"/>
          <w:i w:val="false"/>
          <w:color w:val="000000"/>
          <w:sz w:val="28"/>
        </w:rPr>
        <w:t xml:space="preserve">
      көрсетілген бұйрыққа 102-қосымшаның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24"/>
    <w:bookmarkStart w:name="z126" w:id="12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25"/>
    <w:bookmarkStart w:name="z127" w:id="126"/>
    <w:p>
      <w:pPr>
        <w:spacing w:after="0"/>
        <w:ind w:left="0"/>
        <w:jc w:val="both"/>
      </w:pPr>
      <w:r>
        <w:rPr>
          <w:rFonts w:ascii="Times New Roman"/>
          <w:b w:val="false"/>
          <w:i w:val="false"/>
          <w:color w:val="000000"/>
          <w:sz w:val="28"/>
        </w:rPr>
        <w:t xml:space="preserve">
      көрсетілген бұйрыққа 103-қосымшаның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26"/>
    <w:bookmarkStart w:name="z128" w:id="12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27"/>
    <w:bookmarkStart w:name="z129" w:id="128"/>
    <w:p>
      <w:pPr>
        <w:spacing w:after="0"/>
        <w:ind w:left="0"/>
        <w:jc w:val="both"/>
      </w:pPr>
      <w:r>
        <w:rPr>
          <w:rFonts w:ascii="Times New Roman"/>
          <w:b w:val="false"/>
          <w:i w:val="false"/>
          <w:color w:val="000000"/>
          <w:sz w:val="28"/>
        </w:rPr>
        <w:t xml:space="preserve">
      көрсетілген бұйрыққа 104-қосымшаның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28"/>
    <w:bookmarkStart w:name="z130" w:id="12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29"/>
    <w:bookmarkStart w:name="z131" w:id="130"/>
    <w:p>
      <w:pPr>
        <w:spacing w:after="0"/>
        <w:ind w:left="0"/>
        <w:jc w:val="both"/>
      </w:pPr>
      <w:r>
        <w:rPr>
          <w:rFonts w:ascii="Times New Roman"/>
          <w:b w:val="false"/>
          <w:i w:val="false"/>
          <w:color w:val="000000"/>
          <w:sz w:val="28"/>
        </w:rPr>
        <w:t xml:space="preserve">
      көрсетілген бұйрыққа 105-қосымшаның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30"/>
    <w:bookmarkStart w:name="z132" w:id="13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31"/>
    <w:bookmarkStart w:name="z133" w:id="132"/>
    <w:p>
      <w:pPr>
        <w:spacing w:after="0"/>
        <w:ind w:left="0"/>
        <w:jc w:val="both"/>
      </w:pPr>
      <w:r>
        <w:rPr>
          <w:rFonts w:ascii="Times New Roman"/>
          <w:b w:val="false"/>
          <w:i w:val="false"/>
          <w:color w:val="000000"/>
          <w:sz w:val="28"/>
        </w:rPr>
        <w:t xml:space="preserve">
      көрсетілген бұйрыққа 106-қосымшаның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32"/>
    <w:bookmarkStart w:name="z134" w:id="13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33"/>
    <w:bookmarkStart w:name="z135" w:id="134"/>
    <w:p>
      <w:pPr>
        <w:spacing w:after="0"/>
        <w:ind w:left="0"/>
        <w:jc w:val="both"/>
      </w:pPr>
      <w:r>
        <w:rPr>
          <w:rFonts w:ascii="Times New Roman"/>
          <w:b w:val="false"/>
          <w:i w:val="false"/>
          <w:color w:val="000000"/>
          <w:sz w:val="28"/>
        </w:rPr>
        <w:t xml:space="preserve">
      көрсетілген бұйрыққа 107-қосымшаның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34"/>
    <w:bookmarkStart w:name="z136" w:id="13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35"/>
    <w:bookmarkStart w:name="z137" w:id="136"/>
    <w:p>
      <w:pPr>
        <w:spacing w:after="0"/>
        <w:ind w:left="0"/>
        <w:jc w:val="both"/>
      </w:pPr>
      <w:r>
        <w:rPr>
          <w:rFonts w:ascii="Times New Roman"/>
          <w:b w:val="false"/>
          <w:i w:val="false"/>
          <w:color w:val="000000"/>
          <w:sz w:val="28"/>
        </w:rPr>
        <w:t xml:space="preserve">
      көрсетілген бұйрыққа 108-қосымшаның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36"/>
    <w:bookmarkStart w:name="z138" w:id="13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37"/>
    <w:bookmarkStart w:name="z139" w:id="138"/>
    <w:p>
      <w:pPr>
        <w:spacing w:after="0"/>
        <w:ind w:left="0"/>
        <w:jc w:val="both"/>
      </w:pPr>
      <w:r>
        <w:rPr>
          <w:rFonts w:ascii="Times New Roman"/>
          <w:b w:val="false"/>
          <w:i w:val="false"/>
          <w:color w:val="000000"/>
          <w:sz w:val="28"/>
        </w:rPr>
        <w:t xml:space="preserve">
      көрсетілген бұйрыққа 109-қосымшаның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38"/>
    <w:bookmarkStart w:name="z140" w:id="13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39"/>
    <w:bookmarkStart w:name="z141" w:id="140"/>
    <w:p>
      <w:pPr>
        <w:spacing w:after="0"/>
        <w:ind w:left="0"/>
        <w:jc w:val="both"/>
      </w:pPr>
      <w:r>
        <w:rPr>
          <w:rFonts w:ascii="Times New Roman"/>
          <w:b w:val="false"/>
          <w:i w:val="false"/>
          <w:color w:val="000000"/>
          <w:sz w:val="28"/>
        </w:rPr>
        <w:t xml:space="preserve">
      көрсетілген бұйрыққа 110-қосымшаның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40"/>
    <w:bookmarkStart w:name="z142" w:id="14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41"/>
    <w:bookmarkStart w:name="z143" w:id="142"/>
    <w:p>
      <w:pPr>
        <w:spacing w:after="0"/>
        <w:ind w:left="0"/>
        <w:jc w:val="both"/>
      </w:pPr>
      <w:r>
        <w:rPr>
          <w:rFonts w:ascii="Times New Roman"/>
          <w:b w:val="false"/>
          <w:i w:val="false"/>
          <w:color w:val="000000"/>
          <w:sz w:val="28"/>
        </w:rPr>
        <w:t xml:space="preserve">
      көрсетілген бұйрыққа 111-қосымшаның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42"/>
    <w:bookmarkStart w:name="z144" w:id="14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43"/>
    <w:bookmarkStart w:name="z145" w:id="144"/>
    <w:p>
      <w:pPr>
        <w:spacing w:after="0"/>
        <w:ind w:left="0"/>
        <w:jc w:val="both"/>
      </w:pPr>
      <w:r>
        <w:rPr>
          <w:rFonts w:ascii="Times New Roman"/>
          <w:b w:val="false"/>
          <w:i w:val="false"/>
          <w:color w:val="000000"/>
          <w:sz w:val="28"/>
        </w:rPr>
        <w:t>
      көрсетілген бұйрыққа 112-қосымшаның 17-тармағы мынадай редакцияда жазылсын:</w:t>
      </w:r>
    </w:p>
    <w:bookmarkEnd w:id="144"/>
    <w:bookmarkStart w:name="z146" w:id="14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45"/>
    <w:bookmarkStart w:name="z147" w:id="146"/>
    <w:p>
      <w:pPr>
        <w:spacing w:after="0"/>
        <w:ind w:left="0"/>
        <w:jc w:val="both"/>
      </w:pPr>
      <w:r>
        <w:rPr>
          <w:rFonts w:ascii="Times New Roman"/>
          <w:b w:val="false"/>
          <w:i w:val="false"/>
          <w:color w:val="000000"/>
          <w:sz w:val="28"/>
        </w:rPr>
        <w:t xml:space="preserve">
      көрсетілген бұйрыққа 113-қосымшаның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46"/>
    <w:bookmarkStart w:name="z148" w:id="14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47"/>
    <w:bookmarkStart w:name="z149" w:id="148"/>
    <w:p>
      <w:pPr>
        <w:spacing w:after="0"/>
        <w:ind w:left="0"/>
        <w:jc w:val="both"/>
      </w:pPr>
      <w:r>
        <w:rPr>
          <w:rFonts w:ascii="Times New Roman"/>
          <w:b w:val="false"/>
          <w:i w:val="false"/>
          <w:color w:val="000000"/>
          <w:sz w:val="28"/>
        </w:rPr>
        <w:t xml:space="preserve">
      көрсетілген бұйрыққа 114-қосымшаның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48"/>
    <w:bookmarkStart w:name="z150" w:id="14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49"/>
    <w:bookmarkStart w:name="z151" w:id="150"/>
    <w:p>
      <w:pPr>
        <w:spacing w:after="0"/>
        <w:ind w:left="0"/>
        <w:jc w:val="both"/>
      </w:pPr>
      <w:r>
        <w:rPr>
          <w:rFonts w:ascii="Times New Roman"/>
          <w:b w:val="false"/>
          <w:i w:val="false"/>
          <w:color w:val="000000"/>
          <w:sz w:val="28"/>
        </w:rPr>
        <w:t xml:space="preserve">
      көрсетілген бұйрыққа 115-қосымшаның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50"/>
    <w:bookmarkStart w:name="z152" w:id="15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51"/>
    <w:bookmarkStart w:name="z153" w:id="152"/>
    <w:p>
      <w:pPr>
        <w:spacing w:after="0"/>
        <w:ind w:left="0"/>
        <w:jc w:val="both"/>
      </w:pPr>
      <w:r>
        <w:rPr>
          <w:rFonts w:ascii="Times New Roman"/>
          <w:b w:val="false"/>
          <w:i w:val="false"/>
          <w:color w:val="000000"/>
          <w:sz w:val="28"/>
        </w:rPr>
        <w:t xml:space="preserve">
      көрсетілген бұйрыққа 116-қосымшаның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52"/>
    <w:bookmarkStart w:name="z154" w:id="15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53"/>
    <w:bookmarkStart w:name="z155" w:id="154"/>
    <w:p>
      <w:pPr>
        <w:spacing w:after="0"/>
        <w:ind w:left="0"/>
        <w:jc w:val="both"/>
      </w:pPr>
      <w:r>
        <w:rPr>
          <w:rFonts w:ascii="Times New Roman"/>
          <w:b w:val="false"/>
          <w:i w:val="false"/>
          <w:color w:val="000000"/>
          <w:sz w:val="28"/>
        </w:rPr>
        <w:t xml:space="preserve">
      көрсетілген бұйрыққа 117-қосымшаның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54"/>
    <w:bookmarkStart w:name="z156" w:id="15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55"/>
    <w:bookmarkStart w:name="z157" w:id="156"/>
    <w:p>
      <w:pPr>
        <w:spacing w:after="0"/>
        <w:ind w:left="0"/>
        <w:jc w:val="both"/>
      </w:pPr>
      <w:r>
        <w:rPr>
          <w:rFonts w:ascii="Times New Roman"/>
          <w:b w:val="false"/>
          <w:i w:val="false"/>
          <w:color w:val="000000"/>
          <w:sz w:val="28"/>
        </w:rPr>
        <w:t xml:space="preserve">
      көрсетілген бұйрыққа 118-қосымшаның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56"/>
    <w:bookmarkStart w:name="z158" w:id="15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57"/>
    <w:bookmarkStart w:name="z159" w:id="158"/>
    <w:p>
      <w:pPr>
        <w:spacing w:after="0"/>
        <w:ind w:left="0"/>
        <w:jc w:val="both"/>
      </w:pPr>
      <w:r>
        <w:rPr>
          <w:rFonts w:ascii="Times New Roman"/>
          <w:b w:val="false"/>
          <w:i w:val="false"/>
          <w:color w:val="000000"/>
          <w:sz w:val="28"/>
        </w:rPr>
        <w:t xml:space="preserve">
      көрсетілген бұйрыққа 119-қосымшаның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58"/>
    <w:bookmarkStart w:name="z160" w:id="15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59"/>
    <w:bookmarkStart w:name="z161" w:id="160"/>
    <w:p>
      <w:pPr>
        <w:spacing w:after="0"/>
        <w:ind w:left="0"/>
        <w:jc w:val="both"/>
      </w:pPr>
      <w:r>
        <w:rPr>
          <w:rFonts w:ascii="Times New Roman"/>
          <w:b w:val="false"/>
          <w:i w:val="false"/>
          <w:color w:val="000000"/>
          <w:sz w:val="28"/>
        </w:rPr>
        <w:t xml:space="preserve">
      көрсетілген бұйрыққа 120-қосымшаның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60"/>
    <w:bookmarkStart w:name="z162" w:id="16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61"/>
    <w:bookmarkStart w:name="z163" w:id="162"/>
    <w:p>
      <w:pPr>
        <w:spacing w:after="0"/>
        <w:ind w:left="0"/>
        <w:jc w:val="both"/>
      </w:pPr>
      <w:r>
        <w:rPr>
          <w:rFonts w:ascii="Times New Roman"/>
          <w:b w:val="false"/>
          <w:i w:val="false"/>
          <w:color w:val="000000"/>
          <w:sz w:val="28"/>
        </w:rPr>
        <w:t xml:space="preserve">
      көрсетілген бұйрыққа 121-қосымшаның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62"/>
    <w:bookmarkStart w:name="z164" w:id="16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63"/>
    <w:bookmarkStart w:name="z165" w:id="164"/>
    <w:p>
      <w:pPr>
        <w:spacing w:after="0"/>
        <w:ind w:left="0"/>
        <w:jc w:val="both"/>
      </w:pPr>
      <w:r>
        <w:rPr>
          <w:rFonts w:ascii="Times New Roman"/>
          <w:b w:val="false"/>
          <w:i w:val="false"/>
          <w:color w:val="000000"/>
          <w:sz w:val="28"/>
        </w:rPr>
        <w:t xml:space="preserve">
      көрсетілген бұйрыққа 122-қосымшаның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64"/>
    <w:bookmarkStart w:name="z166" w:id="16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65"/>
    <w:bookmarkStart w:name="z167" w:id="166"/>
    <w:p>
      <w:pPr>
        <w:spacing w:after="0"/>
        <w:ind w:left="0"/>
        <w:jc w:val="both"/>
      </w:pPr>
      <w:r>
        <w:rPr>
          <w:rFonts w:ascii="Times New Roman"/>
          <w:b w:val="false"/>
          <w:i w:val="false"/>
          <w:color w:val="000000"/>
          <w:sz w:val="28"/>
        </w:rPr>
        <w:t xml:space="preserve">
      көрсетілген бұйрыққа 123-қосымшаның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66"/>
    <w:bookmarkStart w:name="z168" w:id="16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67"/>
    <w:bookmarkStart w:name="z169" w:id="168"/>
    <w:p>
      <w:pPr>
        <w:spacing w:after="0"/>
        <w:ind w:left="0"/>
        <w:jc w:val="both"/>
      </w:pPr>
      <w:r>
        <w:rPr>
          <w:rFonts w:ascii="Times New Roman"/>
          <w:b w:val="false"/>
          <w:i w:val="false"/>
          <w:color w:val="000000"/>
          <w:sz w:val="28"/>
        </w:rPr>
        <w:t xml:space="preserve">
      көрсетілген бұйрыққа 124-қосымшаның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68"/>
    <w:bookmarkStart w:name="z170" w:id="16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69"/>
    <w:bookmarkStart w:name="z171" w:id="170"/>
    <w:p>
      <w:pPr>
        <w:spacing w:after="0"/>
        <w:ind w:left="0"/>
        <w:jc w:val="both"/>
      </w:pPr>
      <w:r>
        <w:rPr>
          <w:rFonts w:ascii="Times New Roman"/>
          <w:b w:val="false"/>
          <w:i w:val="false"/>
          <w:color w:val="000000"/>
          <w:sz w:val="28"/>
        </w:rPr>
        <w:t xml:space="preserve">
      көрсетілген бұйрыққа 125-қосымшаның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70"/>
    <w:bookmarkStart w:name="z172" w:id="17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71"/>
    <w:bookmarkStart w:name="z173" w:id="172"/>
    <w:p>
      <w:pPr>
        <w:spacing w:after="0"/>
        <w:ind w:left="0"/>
        <w:jc w:val="both"/>
      </w:pPr>
      <w:r>
        <w:rPr>
          <w:rFonts w:ascii="Times New Roman"/>
          <w:b w:val="false"/>
          <w:i w:val="false"/>
          <w:color w:val="000000"/>
          <w:sz w:val="28"/>
        </w:rPr>
        <w:t xml:space="preserve">
      көрсетілген бұйрыққа 126-қосымшаның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72"/>
    <w:bookmarkStart w:name="z174" w:id="17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73"/>
    <w:bookmarkStart w:name="z175" w:id="174"/>
    <w:p>
      <w:pPr>
        <w:spacing w:after="0"/>
        <w:ind w:left="0"/>
        <w:jc w:val="both"/>
      </w:pPr>
      <w:r>
        <w:rPr>
          <w:rFonts w:ascii="Times New Roman"/>
          <w:b w:val="false"/>
          <w:i w:val="false"/>
          <w:color w:val="000000"/>
          <w:sz w:val="28"/>
        </w:rPr>
        <w:t xml:space="preserve">
      көрсетілген бұйрыққа 127-қосымшаның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74"/>
    <w:bookmarkStart w:name="z176" w:id="17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75"/>
    <w:bookmarkStart w:name="z177" w:id="176"/>
    <w:p>
      <w:pPr>
        <w:spacing w:after="0"/>
        <w:ind w:left="0"/>
        <w:jc w:val="both"/>
      </w:pPr>
      <w:r>
        <w:rPr>
          <w:rFonts w:ascii="Times New Roman"/>
          <w:b w:val="false"/>
          <w:i w:val="false"/>
          <w:color w:val="000000"/>
          <w:sz w:val="28"/>
        </w:rPr>
        <w:t xml:space="preserve">
      көрсетілген бұйрыққа 128-қосымшаның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76"/>
    <w:bookmarkStart w:name="z178" w:id="17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77"/>
    <w:bookmarkStart w:name="z179" w:id="178"/>
    <w:p>
      <w:pPr>
        <w:spacing w:after="0"/>
        <w:ind w:left="0"/>
        <w:jc w:val="both"/>
      </w:pPr>
      <w:r>
        <w:rPr>
          <w:rFonts w:ascii="Times New Roman"/>
          <w:b w:val="false"/>
          <w:i w:val="false"/>
          <w:color w:val="000000"/>
          <w:sz w:val="28"/>
        </w:rPr>
        <w:t xml:space="preserve">
      көрсетілген бұйрыққа 129-қосымшаның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78"/>
    <w:bookmarkStart w:name="z180" w:id="17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79"/>
    <w:bookmarkStart w:name="z181" w:id="180"/>
    <w:p>
      <w:pPr>
        <w:spacing w:after="0"/>
        <w:ind w:left="0"/>
        <w:jc w:val="both"/>
      </w:pPr>
      <w:r>
        <w:rPr>
          <w:rFonts w:ascii="Times New Roman"/>
          <w:b w:val="false"/>
          <w:i w:val="false"/>
          <w:color w:val="000000"/>
          <w:sz w:val="28"/>
        </w:rPr>
        <w:t xml:space="preserve">
      көрсетілген бұйрыққа 130-қосымшаның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80"/>
    <w:bookmarkStart w:name="z182" w:id="181"/>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81"/>
    <w:bookmarkStart w:name="z183" w:id="182"/>
    <w:p>
      <w:pPr>
        <w:spacing w:after="0"/>
        <w:ind w:left="0"/>
        <w:jc w:val="both"/>
      </w:pPr>
      <w:r>
        <w:rPr>
          <w:rFonts w:ascii="Times New Roman"/>
          <w:b w:val="false"/>
          <w:i w:val="false"/>
          <w:color w:val="000000"/>
          <w:sz w:val="28"/>
        </w:rPr>
        <w:t xml:space="preserve">
      көрсетілген бұйрыққа 131-қосымшаның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82"/>
    <w:bookmarkStart w:name="z184" w:id="18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83"/>
    <w:bookmarkStart w:name="z185" w:id="184"/>
    <w:p>
      <w:pPr>
        <w:spacing w:after="0"/>
        <w:ind w:left="0"/>
        <w:jc w:val="both"/>
      </w:pPr>
      <w:r>
        <w:rPr>
          <w:rFonts w:ascii="Times New Roman"/>
          <w:b w:val="false"/>
          <w:i w:val="false"/>
          <w:color w:val="000000"/>
          <w:sz w:val="28"/>
        </w:rPr>
        <w:t xml:space="preserve">
      көрсетілген бұйрыққа 132-қосымшаның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84"/>
    <w:bookmarkStart w:name="z186" w:id="185"/>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85"/>
    <w:bookmarkStart w:name="z187" w:id="186"/>
    <w:p>
      <w:pPr>
        <w:spacing w:after="0"/>
        <w:ind w:left="0"/>
        <w:jc w:val="both"/>
      </w:pPr>
      <w:r>
        <w:rPr>
          <w:rFonts w:ascii="Times New Roman"/>
          <w:b w:val="false"/>
          <w:i w:val="false"/>
          <w:color w:val="000000"/>
          <w:sz w:val="28"/>
        </w:rPr>
        <w:t xml:space="preserve">
      көрсетілген бұйрыққа 133-қосымшаның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86"/>
    <w:bookmarkStart w:name="z188" w:id="187"/>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87"/>
    <w:bookmarkStart w:name="z189" w:id="188"/>
    <w:p>
      <w:pPr>
        <w:spacing w:after="0"/>
        <w:ind w:left="0"/>
        <w:jc w:val="both"/>
      </w:pPr>
      <w:r>
        <w:rPr>
          <w:rFonts w:ascii="Times New Roman"/>
          <w:b w:val="false"/>
          <w:i w:val="false"/>
          <w:color w:val="000000"/>
          <w:sz w:val="28"/>
        </w:rPr>
        <w:t xml:space="preserve">
      көрсетілген бұйрыққа 134-қосымшаның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88"/>
    <w:bookmarkStart w:name="z190" w:id="18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89"/>
    <w:bookmarkStart w:name="z191" w:id="190"/>
    <w:p>
      <w:pPr>
        <w:spacing w:after="0"/>
        <w:ind w:left="0"/>
        <w:jc w:val="both"/>
      </w:pPr>
      <w:r>
        <w:rPr>
          <w:rFonts w:ascii="Times New Roman"/>
          <w:b w:val="false"/>
          <w:i w:val="false"/>
          <w:color w:val="000000"/>
          <w:sz w:val="28"/>
        </w:rPr>
        <w:t xml:space="preserve">
      көрсетілген бұйрыққа 135-қосымшаның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9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Start w:name="z192" w:id="191"/>
    <w:p>
      <w:pPr>
        <w:spacing w:after="0"/>
        <w:ind w:left="0"/>
        <w:jc w:val="both"/>
      </w:pPr>
      <w:r>
        <w:rPr>
          <w:rFonts w:ascii="Times New Roman"/>
          <w:b w:val="false"/>
          <w:i w:val="false"/>
          <w:color w:val="000000"/>
          <w:sz w:val="28"/>
        </w:rPr>
        <w:t xml:space="preserve">
      көрсетілген бұйрыққа 136-қосымшаның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91"/>
    <w:bookmarkStart w:name="z193" w:id="19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92"/>
    <w:bookmarkStart w:name="z194" w:id="193"/>
    <w:p>
      <w:pPr>
        <w:spacing w:after="0"/>
        <w:ind w:left="0"/>
        <w:jc w:val="both"/>
      </w:pPr>
      <w:r>
        <w:rPr>
          <w:rFonts w:ascii="Times New Roman"/>
          <w:b w:val="false"/>
          <w:i w:val="false"/>
          <w:color w:val="000000"/>
          <w:sz w:val="28"/>
        </w:rPr>
        <w:t xml:space="preserve">
      көрсетілген бұйрыққа 137-қосымшаның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93"/>
    <w:bookmarkStart w:name="z195" w:id="19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94"/>
    <w:bookmarkStart w:name="z196" w:id="195"/>
    <w:p>
      <w:pPr>
        <w:spacing w:after="0"/>
        <w:ind w:left="0"/>
        <w:jc w:val="both"/>
      </w:pPr>
      <w:r>
        <w:rPr>
          <w:rFonts w:ascii="Times New Roman"/>
          <w:b w:val="false"/>
          <w:i w:val="false"/>
          <w:color w:val="000000"/>
          <w:sz w:val="28"/>
        </w:rPr>
        <w:t xml:space="preserve">
      көрсетілген бұйрыққа 138-қосымшаның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95"/>
    <w:bookmarkStart w:name="z197" w:id="19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96"/>
    <w:bookmarkStart w:name="z198" w:id="197"/>
    <w:p>
      <w:pPr>
        <w:spacing w:after="0"/>
        <w:ind w:left="0"/>
        <w:jc w:val="both"/>
      </w:pPr>
      <w:r>
        <w:rPr>
          <w:rFonts w:ascii="Times New Roman"/>
          <w:b w:val="false"/>
          <w:i w:val="false"/>
          <w:color w:val="000000"/>
          <w:sz w:val="28"/>
        </w:rPr>
        <w:t xml:space="preserve">
      көрсетілген бұйрыққа 139-қосымшаның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97"/>
    <w:bookmarkStart w:name="z199" w:id="19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198"/>
    <w:bookmarkStart w:name="z200" w:id="199"/>
    <w:p>
      <w:pPr>
        <w:spacing w:after="0"/>
        <w:ind w:left="0"/>
        <w:jc w:val="both"/>
      </w:pPr>
      <w:r>
        <w:rPr>
          <w:rFonts w:ascii="Times New Roman"/>
          <w:b w:val="false"/>
          <w:i w:val="false"/>
          <w:color w:val="000000"/>
          <w:sz w:val="28"/>
        </w:rPr>
        <w:t xml:space="preserve">
      көрсетілген бұйрыққа 140-қосымшаның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99"/>
    <w:bookmarkStart w:name="z201" w:id="20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00"/>
    <w:bookmarkStart w:name="z202" w:id="201"/>
    <w:p>
      <w:pPr>
        <w:spacing w:after="0"/>
        <w:ind w:left="0"/>
        <w:jc w:val="both"/>
      </w:pPr>
      <w:r>
        <w:rPr>
          <w:rFonts w:ascii="Times New Roman"/>
          <w:b w:val="false"/>
          <w:i w:val="false"/>
          <w:color w:val="000000"/>
          <w:sz w:val="28"/>
        </w:rPr>
        <w:t xml:space="preserve">
      көрсетілген бұйрыққа 141-қосымшаның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01"/>
    <w:bookmarkStart w:name="z203" w:id="20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02"/>
    <w:bookmarkStart w:name="z204" w:id="203"/>
    <w:p>
      <w:pPr>
        <w:spacing w:after="0"/>
        <w:ind w:left="0"/>
        <w:jc w:val="both"/>
      </w:pPr>
      <w:r>
        <w:rPr>
          <w:rFonts w:ascii="Times New Roman"/>
          <w:b w:val="false"/>
          <w:i w:val="false"/>
          <w:color w:val="000000"/>
          <w:sz w:val="28"/>
        </w:rPr>
        <w:t xml:space="preserve">
      көрсетілген бұйрыққа 142-қосымшаның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03"/>
    <w:bookmarkStart w:name="z205" w:id="20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04"/>
    <w:bookmarkStart w:name="z206" w:id="205"/>
    <w:p>
      <w:pPr>
        <w:spacing w:after="0"/>
        <w:ind w:left="0"/>
        <w:jc w:val="both"/>
      </w:pPr>
      <w:r>
        <w:rPr>
          <w:rFonts w:ascii="Times New Roman"/>
          <w:b w:val="false"/>
          <w:i w:val="false"/>
          <w:color w:val="000000"/>
          <w:sz w:val="28"/>
        </w:rPr>
        <w:t xml:space="preserve">
      көрсетілген бұйрыққа 143-қосымшаның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05"/>
    <w:bookmarkStart w:name="z207" w:id="20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06"/>
    <w:bookmarkStart w:name="z208" w:id="207"/>
    <w:p>
      <w:pPr>
        <w:spacing w:after="0"/>
        <w:ind w:left="0"/>
        <w:jc w:val="both"/>
      </w:pPr>
      <w:r>
        <w:rPr>
          <w:rFonts w:ascii="Times New Roman"/>
          <w:b w:val="false"/>
          <w:i w:val="false"/>
          <w:color w:val="000000"/>
          <w:sz w:val="28"/>
        </w:rPr>
        <w:t xml:space="preserve">
      көрсетілген бұйрыққа 144-қосымшаның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07"/>
    <w:bookmarkStart w:name="z209" w:id="20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08"/>
    <w:bookmarkStart w:name="z210" w:id="209"/>
    <w:p>
      <w:pPr>
        <w:spacing w:after="0"/>
        <w:ind w:left="0"/>
        <w:jc w:val="both"/>
      </w:pPr>
      <w:r>
        <w:rPr>
          <w:rFonts w:ascii="Times New Roman"/>
          <w:b w:val="false"/>
          <w:i w:val="false"/>
          <w:color w:val="000000"/>
          <w:sz w:val="28"/>
        </w:rPr>
        <w:t xml:space="preserve">
      көрсетілген бұйрыққа 145-қосымшаның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09"/>
    <w:bookmarkStart w:name="z211" w:id="21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10"/>
    <w:bookmarkStart w:name="z212" w:id="211"/>
    <w:p>
      <w:pPr>
        <w:spacing w:after="0"/>
        <w:ind w:left="0"/>
        <w:jc w:val="both"/>
      </w:pPr>
      <w:r>
        <w:rPr>
          <w:rFonts w:ascii="Times New Roman"/>
          <w:b w:val="false"/>
          <w:i w:val="false"/>
          <w:color w:val="000000"/>
          <w:sz w:val="28"/>
        </w:rPr>
        <w:t xml:space="preserve">
      көрсетілген бұйрыққа 146-қосымшаның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11"/>
    <w:bookmarkStart w:name="z213" w:id="21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12"/>
    <w:bookmarkStart w:name="z214" w:id="213"/>
    <w:p>
      <w:pPr>
        <w:spacing w:after="0"/>
        <w:ind w:left="0"/>
        <w:jc w:val="both"/>
      </w:pPr>
      <w:r>
        <w:rPr>
          <w:rFonts w:ascii="Times New Roman"/>
          <w:b w:val="false"/>
          <w:i w:val="false"/>
          <w:color w:val="000000"/>
          <w:sz w:val="28"/>
        </w:rPr>
        <w:t xml:space="preserve">
      көрсетілген бұйрыққа 147-қосымшаның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13"/>
    <w:bookmarkStart w:name="z215" w:id="21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14"/>
    <w:bookmarkStart w:name="z216" w:id="215"/>
    <w:p>
      <w:pPr>
        <w:spacing w:after="0"/>
        <w:ind w:left="0"/>
        <w:jc w:val="both"/>
      </w:pPr>
      <w:r>
        <w:rPr>
          <w:rFonts w:ascii="Times New Roman"/>
          <w:b w:val="false"/>
          <w:i w:val="false"/>
          <w:color w:val="000000"/>
          <w:sz w:val="28"/>
        </w:rPr>
        <w:t xml:space="preserve">
      көрсетілген бұйрыққа 148-қосымшаның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15"/>
    <w:bookmarkStart w:name="z217" w:id="21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16"/>
    <w:bookmarkStart w:name="z218" w:id="217"/>
    <w:p>
      <w:pPr>
        <w:spacing w:after="0"/>
        <w:ind w:left="0"/>
        <w:jc w:val="both"/>
      </w:pPr>
      <w:r>
        <w:rPr>
          <w:rFonts w:ascii="Times New Roman"/>
          <w:b w:val="false"/>
          <w:i w:val="false"/>
          <w:color w:val="000000"/>
          <w:sz w:val="28"/>
        </w:rPr>
        <w:t xml:space="preserve">
      көрсетілген бұйрыққа 149-қосымшаның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17"/>
    <w:bookmarkStart w:name="z219" w:id="21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18"/>
    <w:bookmarkStart w:name="z220" w:id="219"/>
    <w:p>
      <w:pPr>
        <w:spacing w:after="0"/>
        <w:ind w:left="0"/>
        <w:jc w:val="both"/>
      </w:pPr>
      <w:r>
        <w:rPr>
          <w:rFonts w:ascii="Times New Roman"/>
          <w:b w:val="false"/>
          <w:i w:val="false"/>
          <w:color w:val="000000"/>
          <w:sz w:val="28"/>
        </w:rPr>
        <w:t xml:space="preserve">
      көрсетілген бұйрыққа 150-қосымшаның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19"/>
    <w:bookmarkStart w:name="z221" w:id="22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20"/>
    <w:bookmarkStart w:name="z222" w:id="221"/>
    <w:p>
      <w:pPr>
        <w:spacing w:after="0"/>
        <w:ind w:left="0"/>
        <w:jc w:val="both"/>
      </w:pPr>
      <w:r>
        <w:rPr>
          <w:rFonts w:ascii="Times New Roman"/>
          <w:b w:val="false"/>
          <w:i w:val="false"/>
          <w:color w:val="000000"/>
          <w:sz w:val="28"/>
        </w:rPr>
        <w:t xml:space="preserve">
      көрсетілген бұйрыққа 151-қосымшаның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21"/>
    <w:bookmarkStart w:name="z223" w:id="22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22"/>
    <w:bookmarkStart w:name="z224" w:id="223"/>
    <w:p>
      <w:pPr>
        <w:spacing w:after="0"/>
        <w:ind w:left="0"/>
        <w:jc w:val="both"/>
      </w:pPr>
      <w:r>
        <w:rPr>
          <w:rFonts w:ascii="Times New Roman"/>
          <w:b w:val="false"/>
          <w:i w:val="false"/>
          <w:color w:val="000000"/>
          <w:sz w:val="28"/>
        </w:rPr>
        <w:t xml:space="preserve">
      көрсетілген бұйрыққа 152-қосымшаның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23"/>
    <w:bookmarkStart w:name="z225" w:id="22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24"/>
    <w:bookmarkStart w:name="z226" w:id="225"/>
    <w:p>
      <w:pPr>
        <w:spacing w:after="0"/>
        <w:ind w:left="0"/>
        <w:jc w:val="both"/>
      </w:pPr>
      <w:r>
        <w:rPr>
          <w:rFonts w:ascii="Times New Roman"/>
          <w:b w:val="false"/>
          <w:i w:val="false"/>
          <w:color w:val="000000"/>
          <w:sz w:val="28"/>
        </w:rPr>
        <w:t xml:space="preserve">
      көрсетілген бұйрыққа 153-қосымшаның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25"/>
    <w:bookmarkStart w:name="z227" w:id="22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26"/>
    <w:bookmarkStart w:name="z228" w:id="227"/>
    <w:p>
      <w:pPr>
        <w:spacing w:after="0"/>
        <w:ind w:left="0"/>
        <w:jc w:val="both"/>
      </w:pPr>
      <w:r>
        <w:rPr>
          <w:rFonts w:ascii="Times New Roman"/>
          <w:b w:val="false"/>
          <w:i w:val="false"/>
          <w:color w:val="000000"/>
          <w:sz w:val="28"/>
        </w:rPr>
        <w:t xml:space="preserve">
      көрсетілген бұйрыққа 154-қосымшаның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27"/>
    <w:bookmarkStart w:name="z229" w:id="22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28"/>
    <w:bookmarkStart w:name="z230" w:id="229"/>
    <w:p>
      <w:pPr>
        <w:spacing w:after="0"/>
        <w:ind w:left="0"/>
        <w:jc w:val="both"/>
      </w:pPr>
      <w:r>
        <w:rPr>
          <w:rFonts w:ascii="Times New Roman"/>
          <w:b w:val="false"/>
          <w:i w:val="false"/>
          <w:color w:val="000000"/>
          <w:sz w:val="28"/>
        </w:rPr>
        <w:t xml:space="preserve">
      көрсетілген бұйрыққа 155-қосымшаның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29"/>
    <w:bookmarkStart w:name="z231" w:id="23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30"/>
    <w:bookmarkStart w:name="z232" w:id="231"/>
    <w:p>
      <w:pPr>
        <w:spacing w:after="0"/>
        <w:ind w:left="0"/>
        <w:jc w:val="both"/>
      </w:pPr>
      <w:r>
        <w:rPr>
          <w:rFonts w:ascii="Times New Roman"/>
          <w:b w:val="false"/>
          <w:i w:val="false"/>
          <w:color w:val="000000"/>
          <w:sz w:val="28"/>
        </w:rPr>
        <w:t xml:space="preserve">
      көрсетілген бұйрыққа 156-қосымшаның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31"/>
    <w:bookmarkStart w:name="z233" w:id="23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32"/>
    <w:bookmarkStart w:name="z234" w:id="233"/>
    <w:p>
      <w:pPr>
        <w:spacing w:after="0"/>
        <w:ind w:left="0"/>
        <w:jc w:val="both"/>
      </w:pPr>
      <w:r>
        <w:rPr>
          <w:rFonts w:ascii="Times New Roman"/>
          <w:b w:val="false"/>
          <w:i w:val="false"/>
          <w:color w:val="000000"/>
          <w:sz w:val="28"/>
        </w:rPr>
        <w:t xml:space="preserve">
      көрсетілген бұйрыққа 157-қосымшаның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33"/>
    <w:bookmarkStart w:name="z235" w:id="23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34"/>
    <w:bookmarkStart w:name="z236" w:id="235"/>
    <w:p>
      <w:pPr>
        <w:spacing w:after="0"/>
        <w:ind w:left="0"/>
        <w:jc w:val="both"/>
      </w:pPr>
      <w:r>
        <w:rPr>
          <w:rFonts w:ascii="Times New Roman"/>
          <w:b w:val="false"/>
          <w:i w:val="false"/>
          <w:color w:val="000000"/>
          <w:sz w:val="28"/>
        </w:rPr>
        <w:t xml:space="preserve">
      көрсетілген бұйрыққа 158-қосымшаның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35"/>
    <w:bookmarkStart w:name="z237" w:id="23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36"/>
    <w:bookmarkStart w:name="z238" w:id="237"/>
    <w:p>
      <w:pPr>
        <w:spacing w:after="0"/>
        <w:ind w:left="0"/>
        <w:jc w:val="both"/>
      </w:pPr>
      <w:r>
        <w:rPr>
          <w:rFonts w:ascii="Times New Roman"/>
          <w:b w:val="false"/>
          <w:i w:val="false"/>
          <w:color w:val="000000"/>
          <w:sz w:val="28"/>
        </w:rPr>
        <w:t xml:space="preserve">
      көрсетілген бұйрыққа 159-қосымшаның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37"/>
    <w:bookmarkStart w:name="z239" w:id="23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38"/>
    <w:bookmarkStart w:name="z240" w:id="239"/>
    <w:p>
      <w:pPr>
        <w:spacing w:after="0"/>
        <w:ind w:left="0"/>
        <w:jc w:val="both"/>
      </w:pPr>
      <w:r>
        <w:rPr>
          <w:rFonts w:ascii="Times New Roman"/>
          <w:b w:val="false"/>
          <w:i w:val="false"/>
          <w:color w:val="000000"/>
          <w:sz w:val="28"/>
        </w:rPr>
        <w:t xml:space="preserve">
      көрсетілген бұйрыққа 160-қосымшаның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39"/>
    <w:bookmarkStart w:name="z241" w:id="24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40"/>
    <w:bookmarkStart w:name="z242" w:id="241"/>
    <w:p>
      <w:pPr>
        <w:spacing w:after="0"/>
        <w:ind w:left="0"/>
        <w:jc w:val="both"/>
      </w:pPr>
      <w:r>
        <w:rPr>
          <w:rFonts w:ascii="Times New Roman"/>
          <w:b w:val="false"/>
          <w:i w:val="false"/>
          <w:color w:val="000000"/>
          <w:sz w:val="28"/>
        </w:rPr>
        <w:t xml:space="preserve">
      көрсетілген бұйрыққа 161-қосымшаның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41"/>
    <w:bookmarkStart w:name="z243" w:id="24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42"/>
    <w:bookmarkStart w:name="z244" w:id="243"/>
    <w:p>
      <w:pPr>
        <w:spacing w:after="0"/>
        <w:ind w:left="0"/>
        <w:jc w:val="both"/>
      </w:pPr>
      <w:r>
        <w:rPr>
          <w:rFonts w:ascii="Times New Roman"/>
          <w:b w:val="false"/>
          <w:i w:val="false"/>
          <w:color w:val="000000"/>
          <w:sz w:val="28"/>
        </w:rPr>
        <w:t xml:space="preserve">
      көрсетілген бұйрыққа 162-қосымшаның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43"/>
    <w:bookmarkStart w:name="z245" w:id="24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44"/>
    <w:bookmarkStart w:name="z246" w:id="245"/>
    <w:p>
      <w:pPr>
        <w:spacing w:after="0"/>
        <w:ind w:left="0"/>
        <w:jc w:val="both"/>
      </w:pPr>
      <w:r>
        <w:rPr>
          <w:rFonts w:ascii="Times New Roman"/>
          <w:b w:val="false"/>
          <w:i w:val="false"/>
          <w:color w:val="000000"/>
          <w:sz w:val="28"/>
        </w:rPr>
        <w:t xml:space="preserve">
      көрсетілген бұйрыққа 163-қосымшаның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45"/>
    <w:bookmarkStart w:name="z247" w:id="24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46"/>
    <w:bookmarkStart w:name="z248" w:id="247"/>
    <w:p>
      <w:pPr>
        <w:spacing w:after="0"/>
        <w:ind w:left="0"/>
        <w:jc w:val="both"/>
      </w:pPr>
      <w:r>
        <w:rPr>
          <w:rFonts w:ascii="Times New Roman"/>
          <w:b w:val="false"/>
          <w:i w:val="false"/>
          <w:color w:val="000000"/>
          <w:sz w:val="28"/>
        </w:rPr>
        <w:t xml:space="preserve">
      көрсетілген бұйрыққа 164-қосымшаның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47"/>
    <w:bookmarkStart w:name="z249" w:id="24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48"/>
    <w:bookmarkStart w:name="z250" w:id="249"/>
    <w:p>
      <w:pPr>
        <w:spacing w:after="0"/>
        <w:ind w:left="0"/>
        <w:jc w:val="both"/>
      </w:pPr>
      <w:r>
        <w:rPr>
          <w:rFonts w:ascii="Times New Roman"/>
          <w:b w:val="false"/>
          <w:i w:val="false"/>
          <w:color w:val="000000"/>
          <w:sz w:val="28"/>
        </w:rPr>
        <w:t xml:space="preserve">
      көрсетілген бұйрыққа 165-қосымшаның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49"/>
    <w:bookmarkStart w:name="z251" w:id="25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50"/>
    <w:bookmarkStart w:name="z252" w:id="251"/>
    <w:p>
      <w:pPr>
        <w:spacing w:after="0"/>
        <w:ind w:left="0"/>
        <w:jc w:val="both"/>
      </w:pPr>
      <w:r>
        <w:rPr>
          <w:rFonts w:ascii="Times New Roman"/>
          <w:b w:val="false"/>
          <w:i w:val="false"/>
          <w:color w:val="000000"/>
          <w:sz w:val="28"/>
        </w:rPr>
        <w:t xml:space="preserve">
      көрсетілген бұйрыққа 166-қосымшаның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51"/>
    <w:bookmarkStart w:name="z253" w:id="25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52"/>
    <w:bookmarkStart w:name="z254" w:id="253"/>
    <w:p>
      <w:pPr>
        <w:spacing w:after="0"/>
        <w:ind w:left="0"/>
        <w:jc w:val="both"/>
      </w:pPr>
      <w:r>
        <w:rPr>
          <w:rFonts w:ascii="Times New Roman"/>
          <w:b w:val="false"/>
          <w:i w:val="false"/>
          <w:color w:val="000000"/>
          <w:sz w:val="28"/>
        </w:rPr>
        <w:t xml:space="preserve">
      көрсетілген бұйрыққа 167-қосымшаның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53"/>
    <w:bookmarkStart w:name="z255" w:id="25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54"/>
    <w:bookmarkStart w:name="z256" w:id="255"/>
    <w:p>
      <w:pPr>
        <w:spacing w:after="0"/>
        <w:ind w:left="0"/>
        <w:jc w:val="both"/>
      </w:pPr>
      <w:r>
        <w:rPr>
          <w:rFonts w:ascii="Times New Roman"/>
          <w:b w:val="false"/>
          <w:i w:val="false"/>
          <w:color w:val="000000"/>
          <w:sz w:val="28"/>
        </w:rPr>
        <w:t xml:space="preserve">
      көрсетілген бұйрыққа 168-қосымшаның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55"/>
    <w:bookmarkStart w:name="z257" w:id="25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56"/>
    <w:bookmarkStart w:name="z258" w:id="257"/>
    <w:p>
      <w:pPr>
        <w:spacing w:after="0"/>
        <w:ind w:left="0"/>
        <w:jc w:val="both"/>
      </w:pPr>
      <w:r>
        <w:rPr>
          <w:rFonts w:ascii="Times New Roman"/>
          <w:b w:val="false"/>
          <w:i w:val="false"/>
          <w:color w:val="000000"/>
          <w:sz w:val="28"/>
        </w:rPr>
        <w:t xml:space="preserve">
      көрсетілген бұйрыққа 169-қосымшаның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57"/>
    <w:bookmarkStart w:name="z259" w:id="25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58"/>
    <w:bookmarkStart w:name="z260" w:id="259"/>
    <w:p>
      <w:pPr>
        <w:spacing w:after="0"/>
        <w:ind w:left="0"/>
        <w:jc w:val="both"/>
      </w:pPr>
      <w:r>
        <w:rPr>
          <w:rFonts w:ascii="Times New Roman"/>
          <w:b w:val="false"/>
          <w:i w:val="false"/>
          <w:color w:val="000000"/>
          <w:sz w:val="28"/>
        </w:rPr>
        <w:t xml:space="preserve">
      көрсетілген бұйрыққа 170-қосымшаның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59"/>
    <w:bookmarkStart w:name="z261" w:id="26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60"/>
    <w:bookmarkStart w:name="z262" w:id="261"/>
    <w:p>
      <w:pPr>
        <w:spacing w:after="0"/>
        <w:ind w:left="0"/>
        <w:jc w:val="both"/>
      </w:pPr>
      <w:r>
        <w:rPr>
          <w:rFonts w:ascii="Times New Roman"/>
          <w:b w:val="false"/>
          <w:i w:val="false"/>
          <w:color w:val="000000"/>
          <w:sz w:val="28"/>
        </w:rPr>
        <w:t xml:space="preserve">
      көрсетілген бұйрыққа 171-қосымшаның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61"/>
    <w:bookmarkStart w:name="z263" w:id="26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62"/>
    <w:bookmarkStart w:name="z264" w:id="263"/>
    <w:p>
      <w:pPr>
        <w:spacing w:after="0"/>
        <w:ind w:left="0"/>
        <w:jc w:val="both"/>
      </w:pPr>
      <w:r>
        <w:rPr>
          <w:rFonts w:ascii="Times New Roman"/>
          <w:b w:val="false"/>
          <w:i w:val="false"/>
          <w:color w:val="000000"/>
          <w:sz w:val="28"/>
        </w:rPr>
        <w:t xml:space="preserve">
      көрсетілген бұйрыққа 172-қосымшаның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63"/>
    <w:bookmarkStart w:name="z265" w:id="26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64"/>
    <w:bookmarkStart w:name="z266" w:id="265"/>
    <w:p>
      <w:pPr>
        <w:spacing w:after="0"/>
        <w:ind w:left="0"/>
        <w:jc w:val="both"/>
      </w:pPr>
      <w:r>
        <w:rPr>
          <w:rFonts w:ascii="Times New Roman"/>
          <w:b w:val="false"/>
          <w:i w:val="false"/>
          <w:color w:val="000000"/>
          <w:sz w:val="28"/>
        </w:rPr>
        <w:t xml:space="preserve">
      көрсетілген бұйрыққа 173-қосымшаның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65"/>
    <w:bookmarkStart w:name="z267" w:id="26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66"/>
    <w:bookmarkStart w:name="z268" w:id="267"/>
    <w:p>
      <w:pPr>
        <w:spacing w:after="0"/>
        <w:ind w:left="0"/>
        <w:jc w:val="both"/>
      </w:pPr>
      <w:r>
        <w:rPr>
          <w:rFonts w:ascii="Times New Roman"/>
          <w:b w:val="false"/>
          <w:i w:val="false"/>
          <w:color w:val="000000"/>
          <w:sz w:val="28"/>
        </w:rPr>
        <w:t xml:space="preserve">
      көрсетілген бұйрыққа 174-қосымшаның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67"/>
    <w:bookmarkStart w:name="z269" w:id="26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68"/>
    <w:bookmarkStart w:name="z270" w:id="269"/>
    <w:p>
      <w:pPr>
        <w:spacing w:after="0"/>
        <w:ind w:left="0"/>
        <w:jc w:val="both"/>
      </w:pPr>
      <w:r>
        <w:rPr>
          <w:rFonts w:ascii="Times New Roman"/>
          <w:b w:val="false"/>
          <w:i w:val="false"/>
          <w:color w:val="000000"/>
          <w:sz w:val="28"/>
        </w:rPr>
        <w:t xml:space="preserve">
      көрсетілген бұйрыққа 175-қосымшаның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69"/>
    <w:bookmarkStart w:name="z271" w:id="27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70"/>
    <w:bookmarkStart w:name="z272" w:id="271"/>
    <w:p>
      <w:pPr>
        <w:spacing w:after="0"/>
        <w:ind w:left="0"/>
        <w:jc w:val="both"/>
      </w:pPr>
      <w:r>
        <w:rPr>
          <w:rFonts w:ascii="Times New Roman"/>
          <w:b w:val="false"/>
          <w:i w:val="false"/>
          <w:color w:val="000000"/>
          <w:sz w:val="28"/>
        </w:rPr>
        <w:t xml:space="preserve">
      көрсетілген бұйрыққа 176-қосымшаның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71"/>
    <w:bookmarkStart w:name="z273" w:id="27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72"/>
    <w:bookmarkStart w:name="z274" w:id="273"/>
    <w:p>
      <w:pPr>
        <w:spacing w:after="0"/>
        <w:ind w:left="0"/>
        <w:jc w:val="both"/>
      </w:pPr>
      <w:r>
        <w:rPr>
          <w:rFonts w:ascii="Times New Roman"/>
          <w:b w:val="false"/>
          <w:i w:val="false"/>
          <w:color w:val="000000"/>
          <w:sz w:val="28"/>
        </w:rPr>
        <w:t xml:space="preserve">
      көрсетілген бұйрыққа 177-қосымшаның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73"/>
    <w:bookmarkStart w:name="z275" w:id="27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74"/>
    <w:bookmarkStart w:name="z276" w:id="275"/>
    <w:p>
      <w:pPr>
        <w:spacing w:after="0"/>
        <w:ind w:left="0"/>
        <w:jc w:val="both"/>
      </w:pPr>
      <w:r>
        <w:rPr>
          <w:rFonts w:ascii="Times New Roman"/>
          <w:b w:val="false"/>
          <w:i w:val="false"/>
          <w:color w:val="000000"/>
          <w:sz w:val="28"/>
        </w:rPr>
        <w:t xml:space="preserve">
      көрсетілген бұйрыққа 178-қосымшаның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75"/>
    <w:bookmarkStart w:name="z277" w:id="27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76"/>
    <w:bookmarkStart w:name="z278" w:id="277"/>
    <w:p>
      <w:pPr>
        <w:spacing w:after="0"/>
        <w:ind w:left="0"/>
        <w:jc w:val="both"/>
      </w:pPr>
      <w:r>
        <w:rPr>
          <w:rFonts w:ascii="Times New Roman"/>
          <w:b w:val="false"/>
          <w:i w:val="false"/>
          <w:color w:val="000000"/>
          <w:sz w:val="28"/>
        </w:rPr>
        <w:t xml:space="preserve">
      көрсетілген бұйрыққа 179-қосымшаның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77"/>
    <w:bookmarkStart w:name="z279" w:id="27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78"/>
    <w:bookmarkStart w:name="z280" w:id="279"/>
    <w:p>
      <w:pPr>
        <w:spacing w:after="0"/>
        <w:ind w:left="0"/>
        <w:jc w:val="both"/>
      </w:pPr>
      <w:r>
        <w:rPr>
          <w:rFonts w:ascii="Times New Roman"/>
          <w:b w:val="false"/>
          <w:i w:val="false"/>
          <w:color w:val="000000"/>
          <w:sz w:val="28"/>
        </w:rPr>
        <w:t xml:space="preserve">
      көрсетілген бұйрыққа 180-қосымшаның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79"/>
    <w:bookmarkStart w:name="z281" w:id="28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80"/>
    <w:bookmarkStart w:name="z282" w:id="281"/>
    <w:p>
      <w:pPr>
        <w:spacing w:after="0"/>
        <w:ind w:left="0"/>
        <w:jc w:val="both"/>
      </w:pPr>
      <w:r>
        <w:rPr>
          <w:rFonts w:ascii="Times New Roman"/>
          <w:b w:val="false"/>
          <w:i w:val="false"/>
          <w:color w:val="000000"/>
          <w:sz w:val="28"/>
        </w:rPr>
        <w:t xml:space="preserve">
      көрсетілген бұйрыққа 181-қосымшаның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81"/>
    <w:bookmarkStart w:name="z283" w:id="28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82"/>
    <w:bookmarkStart w:name="z284" w:id="283"/>
    <w:p>
      <w:pPr>
        <w:spacing w:after="0"/>
        <w:ind w:left="0"/>
        <w:jc w:val="both"/>
      </w:pPr>
      <w:r>
        <w:rPr>
          <w:rFonts w:ascii="Times New Roman"/>
          <w:b w:val="false"/>
          <w:i w:val="false"/>
          <w:color w:val="000000"/>
          <w:sz w:val="28"/>
        </w:rPr>
        <w:t xml:space="preserve">
      көрсетілген бұйрыққа 182-қосымшаның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83"/>
    <w:bookmarkStart w:name="z285" w:id="28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84"/>
    <w:bookmarkStart w:name="z286" w:id="285"/>
    <w:p>
      <w:pPr>
        <w:spacing w:after="0"/>
        <w:ind w:left="0"/>
        <w:jc w:val="both"/>
      </w:pPr>
      <w:r>
        <w:rPr>
          <w:rFonts w:ascii="Times New Roman"/>
          <w:b w:val="false"/>
          <w:i w:val="false"/>
          <w:color w:val="000000"/>
          <w:sz w:val="28"/>
        </w:rPr>
        <w:t xml:space="preserve">
      көрсетілген бұйрыққа 183-қосымшаның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85"/>
    <w:bookmarkStart w:name="z287" w:id="28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86"/>
    <w:bookmarkStart w:name="z288" w:id="287"/>
    <w:p>
      <w:pPr>
        <w:spacing w:after="0"/>
        <w:ind w:left="0"/>
        <w:jc w:val="both"/>
      </w:pPr>
      <w:r>
        <w:rPr>
          <w:rFonts w:ascii="Times New Roman"/>
          <w:b w:val="false"/>
          <w:i w:val="false"/>
          <w:color w:val="000000"/>
          <w:sz w:val="28"/>
        </w:rPr>
        <w:t xml:space="preserve">
      көрсетілген бұйрыққа 184-қосымшаның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87"/>
    <w:bookmarkStart w:name="z289" w:id="28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88"/>
    <w:bookmarkStart w:name="z290" w:id="289"/>
    <w:p>
      <w:pPr>
        <w:spacing w:after="0"/>
        <w:ind w:left="0"/>
        <w:jc w:val="both"/>
      </w:pPr>
      <w:r>
        <w:rPr>
          <w:rFonts w:ascii="Times New Roman"/>
          <w:b w:val="false"/>
          <w:i w:val="false"/>
          <w:color w:val="000000"/>
          <w:sz w:val="28"/>
        </w:rPr>
        <w:t xml:space="preserve">
      көрсетілген бұйрыққа 185-қосымшаның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89"/>
    <w:bookmarkStart w:name="z291" w:id="29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90"/>
    <w:bookmarkStart w:name="z292" w:id="291"/>
    <w:p>
      <w:pPr>
        <w:spacing w:after="0"/>
        <w:ind w:left="0"/>
        <w:jc w:val="both"/>
      </w:pPr>
      <w:r>
        <w:rPr>
          <w:rFonts w:ascii="Times New Roman"/>
          <w:b w:val="false"/>
          <w:i w:val="false"/>
          <w:color w:val="000000"/>
          <w:sz w:val="28"/>
        </w:rPr>
        <w:t xml:space="preserve">
      көрсетілген бұйрыққа 186-қосымшаның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91"/>
    <w:bookmarkStart w:name="z293" w:id="29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92"/>
    <w:bookmarkStart w:name="z294" w:id="293"/>
    <w:p>
      <w:pPr>
        <w:spacing w:after="0"/>
        <w:ind w:left="0"/>
        <w:jc w:val="both"/>
      </w:pPr>
      <w:r>
        <w:rPr>
          <w:rFonts w:ascii="Times New Roman"/>
          <w:b w:val="false"/>
          <w:i w:val="false"/>
          <w:color w:val="000000"/>
          <w:sz w:val="28"/>
        </w:rPr>
        <w:t xml:space="preserve">
      көрсетілген бұйрыққа 187-қосымшаның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93"/>
    <w:bookmarkStart w:name="z295" w:id="29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94"/>
    <w:bookmarkStart w:name="z296" w:id="295"/>
    <w:p>
      <w:pPr>
        <w:spacing w:after="0"/>
        <w:ind w:left="0"/>
        <w:jc w:val="both"/>
      </w:pPr>
      <w:r>
        <w:rPr>
          <w:rFonts w:ascii="Times New Roman"/>
          <w:b w:val="false"/>
          <w:i w:val="false"/>
          <w:color w:val="000000"/>
          <w:sz w:val="28"/>
        </w:rPr>
        <w:t xml:space="preserve">
      көрсетілген бұйрыққа 188-қосымшаның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95"/>
    <w:bookmarkStart w:name="z297" w:id="29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96"/>
    <w:bookmarkStart w:name="z298" w:id="297"/>
    <w:p>
      <w:pPr>
        <w:spacing w:after="0"/>
        <w:ind w:left="0"/>
        <w:jc w:val="both"/>
      </w:pPr>
      <w:r>
        <w:rPr>
          <w:rFonts w:ascii="Times New Roman"/>
          <w:b w:val="false"/>
          <w:i w:val="false"/>
          <w:color w:val="000000"/>
          <w:sz w:val="28"/>
        </w:rPr>
        <w:t xml:space="preserve">
      көрсетілген бұйрыққа 189-қосымшаның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97"/>
    <w:bookmarkStart w:name="z299" w:id="29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98"/>
    <w:bookmarkStart w:name="z300" w:id="299"/>
    <w:p>
      <w:pPr>
        <w:spacing w:after="0"/>
        <w:ind w:left="0"/>
        <w:jc w:val="both"/>
      </w:pPr>
      <w:r>
        <w:rPr>
          <w:rFonts w:ascii="Times New Roman"/>
          <w:b w:val="false"/>
          <w:i w:val="false"/>
          <w:color w:val="000000"/>
          <w:sz w:val="28"/>
        </w:rPr>
        <w:t xml:space="preserve">
      көрсетілген бұйрыққа 190-қосымшаның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299"/>
    <w:bookmarkStart w:name="z301" w:id="3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Бөлім бастығын Министрліктің келісімі бойынша Департамент бастығы лауазымға тағайындайды және лауазымнан босатады.";</w:t>
      </w:r>
    </w:p>
    <w:bookmarkEnd w:id="300"/>
    <w:bookmarkStart w:name="z303" w:id="301"/>
    <w:p>
      <w:pPr>
        <w:spacing w:after="0"/>
        <w:ind w:left="0"/>
        <w:jc w:val="both"/>
      </w:pPr>
      <w:r>
        <w:rPr>
          <w:rFonts w:ascii="Times New Roman"/>
          <w:b w:val="false"/>
          <w:i w:val="false"/>
          <w:color w:val="000000"/>
          <w:sz w:val="28"/>
        </w:rPr>
        <w:t xml:space="preserve">
      көрсетілген бұйрыққа 191-қосымшаның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01"/>
    <w:bookmarkStart w:name="z304" w:id="30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02"/>
    <w:bookmarkStart w:name="z305" w:id="303"/>
    <w:p>
      <w:pPr>
        <w:spacing w:after="0"/>
        <w:ind w:left="0"/>
        <w:jc w:val="both"/>
      </w:pPr>
      <w:r>
        <w:rPr>
          <w:rFonts w:ascii="Times New Roman"/>
          <w:b w:val="false"/>
          <w:i w:val="false"/>
          <w:color w:val="000000"/>
          <w:sz w:val="28"/>
        </w:rPr>
        <w:t xml:space="preserve">
      көрсетілген бұйрыққа 192-қосымшаның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03"/>
    <w:bookmarkStart w:name="z306" w:id="30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04"/>
    <w:bookmarkStart w:name="z307" w:id="305"/>
    <w:p>
      <w:pPr>
        <w:spacing w:after="0"/>
        <w:ind w:left="0"/>
        <w:jc w:val="both"/>
      </w:pPr>
      <w:r>
        <w:rPr>
          <w:rFonts w:ascii="Times New Roman"/>
          <w:b w:val="false"/>
          <w:i w:val="false"/>
          <w:color w:val="000000"/>
          <w:sz w:val="28"/>
        </w:rPr>
        <w:t xml:space="preserve">
      көрсетілген бұйрыққа 193-қосымшаның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05"/>
    <w:bookmarkStart w:name="z308" w:id="30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06"/>
    <w:bookmarkStart w:name="z309" w:id="307"/>
    <w:p>
      <w:pPr>
        <w:spacing w:after="0"/>
        <w:ind w:left="0"/>
        <w:jc w:val="both"/>
      </w:pPr>
      <w:r>
        <w:rPr>
          <w:rFonts w:ascii="Times New Roman"/>
          <w:b w:val="false"/>
          <w:i w:val="false"/>
          <w:color w:val="000000"/>
          <w:sz w:val="28"/>
        </w:rPr>
        <w:t xml:space="preserve">
      көрсетілген бұйрыққа 194-қосымшаның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07"/>
    <w:bookmarkStart w:name="z310" w:id="30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08"/>
    <w:bookmarkStart w:name="z311" w:id="309"/>
    <w:p>
      <w:pPr>
        <w:spacing w:after="0"/>
        <w:ind w:left="0"/>
        <w:jc w:val="both"/>
      </w:pPr>
      <w:r>
        <w:rPr>
          <w:rFonts w:ascii="Times New Roman"/>
          <w:b w:val="false"/>
          <w:i w:val="false"/>
          <w:color w:val="000000"/>
          <w:sz w:val="28"/>
        </w:rPr>
        <w:t xml:space="preserve">
      көрсетілген бұйрыққа 195-қосымшаның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09"/>
    <w:bookmarkStart w:name="z312" w:id="31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10"/>
    <w:bookmarkStart w:name="z313" w:id="311"/>
    <w:p>
      <w:pPr>
        <w:spacing w:after="0"/>
        <w:ind w:left="0"/>
        <w:jc w:val="both"/>
      </w:pPr>
      <w:r>
        <w:rPr>
          <w:rFonts w:ascii="Times New Roman"/>
          <w:b w:val="false"/>
          <w:i w:val="false"/>
          <w:color w:val="000000"/>
          <w:sz w:val="28"/>
        </w:rPr>
        <w:t xml:space="preserve">
      көрсетілген бұйрыққа 196-қосымшаның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11"/>
    <w:bookmarkStart w:name="z314" w:id="31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12"/>
    <w:bookmarkStart w:name="z315" w:id="313"/>
    <w:p>
      <w:pPr>
        <w:spacing w:after="0"/>
        <w:ind w:left="0"/>
        <w:jc w:val="both"/>
      </w:pPr>
      <w:r>
        <w:rPr>
          <w:rFonts w:ascii="Times New Roman"/>
          <w:b w:val="false"/>
          <w:i w:val="false"/>
          <w:color w:val="000000"/>
          <w:sz w:val="28"/>
        </w:rPr>
        <w:t xml:space="preserve">
      көрсетілген бұйрыққа 197-қосымшаның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13"/>
    <w:bookmarkStart w:name="z316" w:id="31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14"/>
    <w:bookmarkStart w:name="z317" w:id="315"/>
    <w:p>
      <w:pPr>
        <w:spacing w:after="0"/>
        <w:ind w:left="0"/>
        <w:jc w:val="both"/>
      </w:pPr>
      <w:r>
        <w:rPr>
          <w:rFonts w:ascii="Times New Roman"/>
          <w:b w:val="false"/>
          <w:i w:val="false"/>
          <w:color w:val="000000"/>
          <w:sz w:val="28"/>
        </w:rPr>
        <w:t xml:space="preserve">
      көрсетілген бұйрыққа 198-қосымшаның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15"/>
    <w:bookmarkStart w:name="z318" w:id="31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16"/>
    <w:bookmarkStart w:name="z319" w:id="317"/>
    <w:p>
      <w:pPr>
        <w:spacing w:after="0"/>
        <w:ind w:left="0"/>
        <w:jc w:val="both"/>
      </w:pPr>
      <w:r>
        <w:rPr>
          <w:rFonts w:ascii="Times New Roman"/>
          <w:b w:val="false"/>
          <w:i w:val="false"/>
          <w:color w:val="000000"/>
          <w:sz w:val="28"/>
        </w:rPr>
        <w:t xml:space="preserve">
      көрсетілген бұйрыққа 199-қосымшаның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17"/>
    <w:bookmarkStart w:name="z320" w:id="31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18"/>
    <w:bookmarkStart w:name="z321" w:id="319"/>
    <w:p>
      <w:pPr>
        <w:spacing w:after="0"/>
        <w:ind w:left="0"/>
        <w:jc w:val="both"/>
      </w:pPr>
      <w:r>
        <w:rPr>
          <w:rFonts w:ascii="Times New Roman"/>
          <w:b w:val="false"/>
          <w:i w:val="false"/>
          <w:color w:val="000000"/>
          <w:sz w:val="28"/>
        </w:rPr>
        <w:t xml:space="preserve">
      көрсетілген бұйрыққа 200-қосымшаның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19"/>
    <w:bookmarkStart w:name="z322" w:id="32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20"/>
    <w:bookmarkStart w:name="z323" w:id="321"/>
    <w:p>
      <w:pPr>
        <w:spacing w:after="0"/>
        <w:ind w:left="0"/>
        <w:jc w:val="both"/>
      </w:pPr>
      <w:r>
        <w:rPr>
          <w:rFonts w:ascii="Times New Roman"/>
          <w:b w:val="false"/>
          <w:i w:val="false"/>
          <w:color w:val="000000"/>
          <w:sz w:val="28"/>
        </w:rPr>
        <w:t xml:space="preserve">
      көрсетілген бұйрыққа 201-қосымшаның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21"/>
    <w:bookmarkStart w:name="z324" w:id="32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22"/>
    <w:bookmarkStart w:name="z325" w:id="323"/>
    <w:p>
      <w:pPr>
        <w:spacing w:after="0"/>
        <w:ind w:left="0"/>
        <w:jc w:val="both"/>
      </w:pPr>
      <w:r>
        <w:rPr>
          <w:rFonts w:ascii="Times New Roman"/>
          <w:b w:val="false"/>
          <w:i w:val="false"/>
          <w:color w:val="000000"/>
          <w:sz w:val="28"/>
        </w:rPr>
        <w:t xml:space="preserve">
      көрсетілген бұйрыққа 202-қосымшаның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23"/>
    <w:bookmarkStart w:name="z326" w:id="32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24"/>
    <w:bookmarkStart w:name="z327" w:id="325"/>
    <w:p>
      <w:pPr>
        <w:spacing w:after="0"/>
        <w:ind w:left="0"/>
        <w:jc w:val="both"/>
      </w:pPr>
      <w:r>
        <w:rPr>
          <w:rFonts w:ascii="Times New Roman"/>
          <w:b w:val="false"/>
          <w:i w:val="false"/>
          <w:color w:val="000000"/>
          <w:sz w:val="28"/>
        </w:rPr>
        <w:t xml:space="preserve">
      көрсетілген бұйрыққа 203-қосымшаның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25"/>
    <w:bookmarkStart w:name="z328" w:id="32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26"/>
    <w:bookmarkStart w:name="z329" w:id="327"/>
    <w:p>
      <w:pPr>
        <w:spacing w:after="0"/>
        <w:ind w:left="0"/>
        <w:jc w:val="both"/>
      </w:pPr>
      <w:r>
        <w:rPr>
          <w:rFonts w:ascii="Times New Roman"/>
          <w:b w:val="false"/>
          <w:i w:val="false"/>
          <w:color w:val="000000"/>
          <w:sz w:val="28"/>
        </w:rPr>
        <w:t xml:space="preserve">
      көрсетілген бұйрыққа 204-қосымшаның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27"/>
    <w:bookmarkStart w:name="z330" w:id="32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28"/>
    <w:bookmarkStart w:name="z331" w:id="329"/>
    <w:p>
      <w:pPr>
        <w:spacing w:after="0"/>
        <w:ind w:left="0"/>
        <w:jc w:val="both"/>
      </w:pPr>
      <w:r>
        <w:rPr>
          <w:rFonts w:ascii="Times New Roman"/>
          <w:b w:val="false"/>
          <w:i w:val="false"/>
          <w:color w:val="000000"/>
          <w:sz w:val="28"/>
        </w:rPr>
        <w:t xml:space="preserve">
      көрсетілген бұйрыққа 205-қосымшаның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29"/>
    <w:bookmarkStart w:name="z332" w:id="33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30"/>
    <w:bookmarkStart w:name="z333" w:id="331"/>
    <w:p>
      <w:pPr>
        <w:spacing w:after="0"/>
        <w:ind w:left="0"/>
        <w:jc w:val="both"/>
      </w:pPr>
      <w:r>
        <w:rPr>
          <w:rFonts w:ascii="Times New Roman"/>
          <w:b w:val="false"/>
          <w:i w:val="false"/>
          <w:color w:val="000000"/>
          <w:sz w:val="28"/>
        </w:rPr>
        <w:t xml:space="preserve">
      көрсетілген бұйрыққа 206-қосымшаның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31"/>
    <w:bookmarkStart w:name="z334" w:id="33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32"/>
    <w:bookmarkStart w:name="z335" w:id="333"/>
    <w:p>
      <w:pPr>
        <w:spacing w:after="0"/>
        <w:ind w:left="0"/>
        <w:jc w:val="both"/>
      </w:pPr>
      <w:r>
        <w:rPr>
          <w:rFonts w:ascii="Times New Roman"/>
          <w:b w:val="false"/>
          <w:i w:val="false"/>
          <w:color w:val="000000"/>
          <w:sz w:val="28"/>
        </w:rPr>
        <w:t xml:space="preserve">
      көрсетілген бұйрыққа 207-қосымшаның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33"/>
    <w:bookmarkStart w:name="z336" w:id="33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34"/>
    <w:bookmarkStart w:name="z337" w:id="335"/>
    <w:p>
      <w:pPr>
        <w:spacing w:after="0"/>
        <w:ind w:left="0"/>
        <w:jc w:val="both"/>
      </w:pPr>
      <w:r>
        <w:rPr>
          <w:rFonts w:ascii="Times New Roman"/>
          <w:b w:val="false"/>
          <w:i w:val="false"/>
          <w:color w:val="000000"/>
          <w:sz w:val="28"/>
        </w:rPr>
        <w:t xml:space="preserve">
      көрсетілген бұйрыққа 208-қосымшаның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35"/>
    <w:bookmarkStart w:name="z338" w:id="33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36"/>
    <w:bookmarkStart w:name="z339" w:id="337"/>
    <w:p>
      <w:pPr>
        <w:spacing w:after="0"/>
        <w:ind w:left="0"/>
        <w:jc w:val="both"/>
      </w:pPr>
      <w:r>
        <w:rPr>
          <w:rFonts w:ascii="Times New Roman"/>
          <w:b w:val="false"/>
          <w:i w:val="false"/>
          <w:color w:val="000000"/>
          <w:sz w:val="28"/>
        </w:rPr>
        <w:t xml:space="preserve">
      көрсетілген бұйрыққа 209-қосымшаның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37"/>
    <w:bookmarkStart w:name="z340" w:id="33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38"/>
    <w:bookmarkStart w:name="z341" w:id="339"/>
    <w:p>
      <w:pPr>
        <w:spacing w:after="0"/>
        <w:ind w:left="0"/>
        <w:jc w:val="both"/>
      </w:pPr>
      <w:r>
        <w:rPr>
          <w:rFonts w:ascii="Times New Roman"/>
          <w:b w:val="false"/>
          <w:i w:val="false"/>
          <w:color w:val="000000"/>
          <w:sz w:val="28"/>
        </w:rPr>
        <w:t xml:space="preserve">
      көрсетілген бұйрыққа 210-қосымшаның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39"/>
    <w:bookmarkStart w:name="z342" w:id="34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40"/>
    <w:bookmarkStart w:name="z343" w:id="341"/>
    <w:p>
      <w:pPr>
        <w:spacing w:after="0"/>
        <w:ind w:left="0"/>
        <w:jc w:val="both"/>
      </w:pPr>
      <w:r>
        <w:rPr>
          <w:rFonts w:ascii="Times New Roman"/>
          <w:b w:val="false"/>
          <w:i w:val="false"/>
          <w:color w:val="000000"/>
          <w:sz w:val="28"/>
        </w:rPr>
        <w:t xml:space="preserve">
      көрсетілген бұйрыққа 211-қосымшаның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41"/>
    <w:bookmarkStart w:name="z344" w:id="342"/>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42"/>
    <w:bookmarkStart w:name="z345" w:id="343"/>
    <w:p>
      <w:pPr>
        <w:spacing w:after="0"/>
        <w:ind w:left="0"/>
        <w:jc w:val="both"/>
      </w:pPr>
      <w:r>
        <w:rPr>
          <w:rFonts w:ascii="Times New Roman"/>
          <w:b w:val="false"/>
          <w:i w:val="false"/>
          <w:color w:val="000000"/>
          <w:sz w:val="28"/>
        </w:rPr>
        <w:t xml:space="preserve">
      көрсетілген бұйрыққа 212-қосымшаның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43"/>
    <w:bookmarkStart w:name="z346" w:id="344"/>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44"/>
    <w:bookmarkStart w:name="z347" w:id="345"/>
    <w:p>
      <w:pPr>
        <w:spacing w:after="0"/>
        <w:ind w:left="0"/>
        <w:jc w:val="both"/>
      </w:pPr>
      <w:r>
        <w:rPr>
          <w:rFonts w:ascii="Times New Roman"/>
          <w:b w:val="false"/>
          <w:i w:val="false"/>
          <w:color w:val="000000"/>
          <w:sz w:val="28"/>
        </w:rPr>
        <w:t xml:space="preserve">
      көрсетілген бұйрыққа 213-қосымшаның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45"/>
    <w:bookmarkStart w:name="z348" w:id="346"/>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46"/>
    <w:bookmarkStart w:name="z349" w:id="347"/>
    <w:p>
      <w:pPr>
        <w:spacing w:after="0"/>
        <w:ind w:left="0"/>
        <w:jc w:val="both"/>
      </w:pPr>
      <w:r>
        <w:rPr>
          <w:rFonts w:ascii="Times New Roman"/>
          <w:b w:val="false"/>
          <w:i w:val="false"/>
          <w:color w:val="000000"/>
          <w:sz w:val="28"/>
        </w:rPr>
        <w:t xml:space="preserve">
      көрсетілген бұйрыққа 214-қосымшаның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47"/>
    <w:bookmarkStart w:name="z350" w:id="348"/>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48"/>
    <w:bookmarkStart w:name="z351" w:id="349"/>
    <w:p>
      <w:pPr>
        <w:spacing w:after="0"/>
        <w:ind w:left="0"/>
        <w:jc w:val="both"/>
      </w:pPr>
      <w:r>
        <w:rPr>
          <w:rFonts w:ascii="Times New Roman"/>
          <w:b w:val="false"/>
          <w:i w:val="false"/>
          <w:color w:val="000000"/>
          <w:sz w:val="28"/>
        </w:rPr>
        <w:t xml:space="preserve">
      көрсетілген бұйрыққа 215-қосымшаның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349"/>
    <w:bookmarkStart w:name="z352" w:id="350"/>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50"/>
    <w:bookmarkStart w:name="z353" w:id="351"/>
    <w:p>
      <w:pPr>
        <w:spacing w:after="0"/>
        <w:ind w:left="0"/>
        <w:jc w:val="both"/>
      </w:pPr>
      <w:r>
        <w:rPr>
          <w:rFonts w:ascii="Times New Roman"/>
          <w:b w:val="false"/>
          <w:i w:val="false"/>
          <w:color w:val="000000"/>
          <w:sz w:val="28"/>
        </w:rPr>
        <w:t>
      3. Қазақстан Республикасы Төтенше жағдайлар министрлігі Кадр саясаты департаменті заңнамада белгіленген тәртіппен:</w:t>
      </w:r>
    </w:p>
    <w:bookmarkEnd w:id="351"/>
    <w:bookmarkStart w:name="z354" w:id="352"/>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банкінде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52"/>
    <w:bookmarkStart w:name="z355" w:id="35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 қамтамасыз етсін.</w:t>
      </w:r>
    </w:p>
    <w:bookmarkEnd w:id="353"/>
    <w:bookmarkStart w:name="z356" w:id="35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Төтенше жағдайлар вице-министріне жүктелсін.</w:t>
      </w:r>
    </w:p>
    <w:bookmarkEnd w:id="354"/>
    <w:bookmarkStart w:name="z357" w:id="355"/>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35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Төтенше жағдайлар министрі генерал-майор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