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49ba" w14:textId="ad94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әскери қызметшілерін заттай мүлікпен жабдықтаудың бейбіт уақытқа арналған нормаларын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6 қыркүйектегі № 428 бұйрығы</w:t>
      </w: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Республикасының Заңы 26-бабының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министрлігінің әскери қызметшілерін заттай мүлікпен жабдықтаудың бейбіт уақытқа арналған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Төтенше жағдайлар министрлігінің Тылдық қамтамасыз ету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 Төтенше жағдайлар министрлігінің интернет-ресурсына орналастыруды;</w:t>
      </w:r>
    </w:p>
    <w:p>
      <w:pPr>
        <w:spacing w:after="0"/>
        <w:ind w:left="0"/>
        <w:jc w:val="both"/>
      </w:pPr>
      <w:r>
        <w:rPr>
          <w:rFonts w:ascii="Times New Roman"/>
          <w:b w:val="false"/>
          <w:i w:val="false"/>
          <w:color w:val="000000"/>
          <w:sz w:val="28"/>
        </w:rPr>
        <w:t>
      2) осы бұйрықты қазақ және орыс тілдерінде Қазақстан Республикасы нормативтік құқықтық актілерінің эталондық бақылау банкіне ресми жариялау және енгізу үшін Қазақастан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министрлігінің аппарат басшысына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Қазақстан Республикасы Төтенше жағдайлар министрлігінің әскери қызметшілерін бейбіт уақытқа арналған заттай мүлікпен жабдықтаудың нормалары</w:t>
      </w:r>
    </w:p>
    <w:bookmarkEnd w:id="3"/>
    <w:bookmarkStart w:name="z7" w:id="4"/>
    <w:p>
      <w:pPr>
        <w:spacing w:after="0"/>
        <w:ind w:left="0"/>
        <w:jc w:val="left"/>
      </w:pPr>
      <w:r>
        <w:rPr>
          <w:rFonts w:ascii="Times New Roman"/>
          <w:b/>
          <w:i w:val="false"/>
          <w:color w:val="000000"/>
        </w:rPr>
        <w:t xml:space="preserve"> 1. Қазақстан Республикасы Төтенше жағдайлар министрлігінің жоғары офицерлер құрамын заттай мүлікпен жабдықтаудың нормасы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6381"/>
        <w:gridCol w:w="767"/>
        <w:gridCol w:w="1654"/>
        <w:gridCol w:w="1849"/>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көк барқын түсті фуражка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қара жусан түстес фуражка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Күнқағары бар сұр түсті қаракөлден тігілген малақай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кепи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жүн берет</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және погондары бар астары жылы сұрғылт түсті пальто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көк барқын түсті погондары бар мундир мен жиектер салынған және лампастары бар балағы түсіңкі шалбар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және пагондары бар ашық сұр түсті мундир мен жиектер салынған және лампастары бар көк барқын түсті балағы түсіңкі шалбар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китель мен лампастары бар және жиектер салынған балағы түсіңкі шалбар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лампастары бар көк барқын түсті балағы түсіңкі шалбар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лампастары бар қара жусан түсті балағы етікке салынатын шалбар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салынған және лампастары бар қара жусан түсті балағы етікке салынатын шалбар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свитер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жағасы және погондары бар қара жусан түстес қысқы күртеше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қара жусан түстес маусымдық плащ</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бар астары жылы қара түсті былғары плащ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плащ</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фуражка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балағы тік пішілген шалбар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ұзын жеңді және погонды күртеше мен шалбар (офистік киім нысаны)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қысқа жеңді және погонды күртеше мен шалбар (кеңселік киім нысаны)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қысқа қонышты лакталған былғары бәтеңке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былғары етік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етік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Погоны бар ақ түсті жейде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Погоны бар ашық жусан түстес жейде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Погоны бар қысқа жеңді ашық жусан түстес жейде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 мен әскери құралымдарыдың нышаны бар эмблема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Жеңдері бар кезектесетін көлденең ақ-қызығлт сары жолдақтары бар тельняшка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Жеңсіз кезектесетін көлденең ақ-қызығлт сары жолдақтары бар тельняшка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футболка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майка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киімдер</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(былғары) қолғап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қолғап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іш киім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салтанатты белдік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белбеу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жылу-ұстайтын кілемшесі бар ұйықтауға арналған (каримат) қап</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6.Арнайы нысанды киім-кешек</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арнайы нысанды киім*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жиынтыққа мыналар кіреді: қою көк түстi футболка, күләпарасы бар сыдырмалы жылы күртеше және қою көк түстi тiк пiшiлген жылы шалбар, қою көк түстi кашне, қою көк түстi мойны жабық свитер.</w:t>
      </w:r>
    </w:p>
    <w:p>
      <w:pPr>
        <w:spacing w:after="0"/>
        <w:ind w:left="0"/>
        <w:jc w:val="both"/>
      </w:pPr>
      <w:r>
        <w:rPr>
          <w:rFonts w:ascii="Times New Roman"/>
          <w:b w:val="false"/>
          <w:i w:val="false"/>
          <w:color w:val="000000"/>
          <w:sz w:val="28"/>
        </w:rPr>
        <w:t>
      ** - жиынтыққа мыналар кіреді: қою көк түстi кокардасы бар далалық кепи, қою көк түстi футболка, погондары бар қою көк түсті сыдырмалы далалық күртеше мен тік пішілген шалбар.</w:t>
      </w:r>
    </w:p>
    <w:bookmarkStart w:name="z8" w:id="5"/>
    <w:p>
      <w:pPr>
        <w:spacing w:after="0"/>
        <w:ind w:left="0"/>
        <w:jc w:val="left"/>
      </w:pPr>
      <w:r>
        <w:rPr>
          <w:rFonts w:ascii="Times New Roman"/>
          <w:b/>
          <w:i w:val="false"/>
          <w:color w:val="000000"/>
        </w:rPr>
        <w:t xml:space="preserve"> 2. Қазақстан Республикасы Төтенше жағдайлар министрлігінде келісімшарт бойынша әскери қызмет өткеретін аға және кіші офицерлер құрамын, сержанттар мен сарбаздарды киім-кешек мүлігімен жабдықтау нормасы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7384"/>
        <w:gridCol w:w="627"/>
        <w:gridCol w:w="1352"/>
        <w:gridCol w:w="1590"/>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қара жусан түстес фуражка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теріден тігілген құлақшын (полковниктер үшін –күнқағары бар сұр түсті қаракөлден тігілген құлақшын)</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және алмалы-салмалы жағасы бар қара жусан түстес астары жылы пальто (полковниктер үшін – сұр түсті қаракөлден тігілген алмалы –салмалы жаға)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қара жусан түстес пальтоға арналған сұр түсті каракөлден тігілген алмалы-салмалы жаға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кепи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түсті берет (полковниктер үшін – жиек салынған қара жусан түсті күнделікті фуражка)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түсті мундир мен жиектер салынған балағы түсіңкі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сұр түсті мундир (тек полковниктер үшін)</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китель мен жиектер салынған қара жусан түсті балағы түсіңкі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Жиектер салынған қара жусан түсті балағы түсіңкі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түсті свитер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және алмалы-салмалы жағасы бар қара жусан түстес қысқы күрте (полковниктер үшін – сұр түсті қаракөлден тігілген алмалы-салмалы жаға)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күртешеге арналған сұр түсті каракөлден тігілген алмалы-салмалы жаға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түсті маусымдық плащ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жүруге арналған белбеуі бар плащ-жамылғы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погондары бар ұзын жеңді күртеше мен шалбар (кеңселік киім нысаны)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погондары бар қысқа жеңді күртеше шалбар (кеңселік киім нысаны)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қысқа қонышты былғары етік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қысқа қонышты былғары бәтеңке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Погоны бар ақ түсті жейде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Погоны бар ашық жусан түстес жейде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Погоны бар қысқа жеңді ашық жусан түстес жейде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әскерлері мен әскери құралымдарының нышаны бар эмблема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года</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Жеңдері бар кезектесетін көлденең ақ-қызығылт сары жолдақтары бар тельняшка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Жеңсіз кезектесетін көлденең ақ-қызығылт сары жолдақтары бар тельняшка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киімдер</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жылу-ұстайтын кілемшесі бар ұйықтауға арналған (каримат) қап</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нысанды киім-кешек</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арнайы нысанды киім*</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жиынтыққа мыналар кіреді: қою көк түстi футболка, күләпарасы бар сыдырмалы жылы күртеше және қою көк түстi тiк пiшiлген жылы шалбар, қою көк түстi кашне, қою көк түстi мойны жабық свитер.</w:t>
      </w:r>
    </w:p>
    <w:p>
      <w:pPr>
        <w:spacing w:after="0"/>
        <w:ind w:left="0"/>
        <w:jc w:val="both"/>
      </w:pPr>
      <w:r>
        <w:rPr>
          <w:rFonts w:ascii="Times New Roman"/>
          <w:b w:val="false"/>
          <w:i w:val="false"/>
          <w:color w:val="000000"/>
          <w:sz w:val="28"/>
        </w:rPr>
        <w:t>
      ** - жиынтыққа мыналар кіреді: қою көк түстi кокардасы бар далалық кепи, қою көк түстi футболка, погондары бар қою көк түсті сыдырмалы далалық күртеше мен тік пішілген шалбар.</w:t>
      </w:r>
    </w:p>
    <w:bookmarkStart w:name="z9" w:id="6"/>
    <w:p>
      <w:pPr>
        <w:spacing w:after="0"/>
        <w:ind w:left="0"/>
        <w:jc w:val="left"/>
      </w:pPr>
      <w:r>
        <w:rPr>
          <w:rFonts w:ascii="Times New Roman"/>
          <w:b/>
          <w:i w:val="false"/>
          <w:color w:val="000000"/>
        </w:rPr>
        <w:t xml:space="preserve"> 3. Қазақстан Республикасы Төтенше жағдайлар министрлігінің  әскери қызметші әйелдерін заттай мүлікпен жабдықтау нормасы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7384"/>
        <w:gridCol w:w="627"/>
        <w:gridCol w:w="1352"/>
        <w:gridCol w:w="1590"/>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қара жусан түстес пилотка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әйелдер шляпасы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түстес әйелдер шляпасы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берет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түсті теріден тігілген құлақшын (полковниктер үшін – күнқағары бар сұр түсті қаракөлден тігілген құлақшын)</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каракөлден тігілген сұрғылт түсті астары жылы пальто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және алмалы-салмалы жағасы бар қара жусан түстес астары жылы пальто (полковниктер үшін – сұр түсті қаракөлден тігілген алмалы –салмалы жаға)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қара жусан түстес пальтоға арналған сұр түсті каракөлден тігілген алмалы-салмалы жаға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және алмалы-салмалы жағасы бар қара жусан түстес қысқы күртеше (полковниктер үшін – сұр түсті қаракөлден тігілген алмалы-салмалы жаға)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күртешеге арналған сұр түсті каракөлден тігілген алмалы-салмалы жаға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мундир мен белдемше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түсті балағы түсіңкі шалбар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түстес мундир мен жиектер салынған балағы түсіңкі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ашық сұр түсті мундир (тек полковниктер үшін)</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қара жусан түсті китель мен балағы түсіңкі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белдемше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Пагондары бар қара жусан түстес свитер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Жиектер салынған қара жусан түстес балағы түсіңкі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қара жусан түстес маусымдық плащ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арналған белбеуі бар плащ-жамылғы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ұзын жеңді және погонды күртеше мен шалбар (офистік киім нысаны)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күртеше және белгіленген түсті белдемше (киім нысаны)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былғары етік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ұзын қонышты былғары бәтеңке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былғары туфли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былғары етік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Іш-киім</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ақ түсті жейде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ашық жусан түстес жейде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Погондары бар қысқа жеңді ашық жусан түстес жейде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әйелдер галстугы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көгілдір түстес әйелдер галстугы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 мен әскери құралымдарыдың нышаны бар эмблема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Жеңдері бар кезектесетін көлденең ақ-қызығлт сары жолдақтары бар тельняшка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Жеңсіз кезектесетін көлденең ақ-қызығлт сары жолдақтары бар тельняшка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майка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түстес кашне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года</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киімдер</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және жылу-ұстайтын кілемшесі бар ұйықтауға арналған (каримат) қап</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заттарға арналған нессесері бар сөмке (рюкзак)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 салтанатты белдік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Арнайы нысанды киім-кешек</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арнайы нысанды киім*</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жиынтыққа мыналар кіреді: қою көк түстi футболка, күләпарасы бар сыдырмалы жылы күртеше және қою көк түстi тiк пiшiлген жылы шалбар, қою көк түстi кашне, қою көк түстi мойны жабық свитер.</w:t>
      </w:r>
    </w:p>
    <w:p>
      <w:pPr>
        <w:spacing w:after="0"/>
        <w:ind w:left="0"/>
        <w:jc w:val="both"/>
      </w:pPr>
      <w:r>
        <w:rPr>
          <w:rFonts w:ascii="Times New Roman"/>
          <w:b w:val="false"/>
          <w:i w:val="false"/>
          <w:color w:val="000000"/>
          <w:sz w:val="28"/>
        </w:rPr>
        <w:t>
      ** - жиынтыққа мыналар кіреді: қою көк түстi кокардасы бар далалық кепи, қою көк түстi футболка, погондары бар қою көк түсті сыдырмалы далалық күртеше мен тік пішілген шалбар.</w:t>
      </w:r>
    </w:p>
    <w:bookmarkStart w:name="z10" w:id="7"/>
    <w:p>
      <w:pPr>
        <w:spacing w:after="0"/>
        <w:ind w:left="0"/>
        <w:jc w:val="left"/>
      </w:pPr>
      <w:r>
        <w:rPr>
          <w:rFonts w:ascii="Times New Roman"/>
          <w:b/>
          <w:i w:val="false"/>
          <w:color w:val="000000"/>
        </w:rPr>
        <w:t xml:space="preserve"> 4. Қазақстан Республикасы Төтенше жағдайлар министрлігі  білім беру ұйымдарының әскери қызметші-курсанттарын заттай мүлікпен жабдықтау нормасы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5185"/>
        <w:gridCol w:w="922"/>
        <w:gridCol w:w="1988"/>
        <w:gridCol w:w="2223"/>
      </w:tblGrid>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түсті берет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теріден тігілген құлақшын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тері жағалы астары жылы қара жусан түстес пальто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Погондары бар китель қара жусан түстес балағы түсіңкі 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Жиегі салынғын қара жусан түстес фуражка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тік пішілген 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бүркеніш түсті далалық астары жылы күртеше мен тік пішілген 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қою көк түсті кепи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қою көк түсті күртеше мен 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қою көк түсті жылы күртеше мен шалбар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 мойны жабық свитер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шатыр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Аяқ-киім</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қысқа қонышты бәтеңке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жылы былғары қысқа қонышты бәтеңке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туфли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шәрке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Погоны бар ақ түсті жейде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Погоны бар ашық жусан түстес жейде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галстук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кашне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кашне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түсті футболка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түсті түзкиім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сүлгі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Мақта-матадан жасалған монша сүлгісі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Мақта-матадан жасалған аяқ сүртетін сүлгісі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жаға астары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шұлық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жаттығу костюмі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трикотаж қолғап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киімдер</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іш киім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шұлық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іші жылы қолғап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 тоғасы бар ақ түсті белдік белбеу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қоңыр түсті далалық былғары белбеу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жабдық (иық бау)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Шалбарға тағылатын белдік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 қабы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түстес аксельбант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6.Арнайы нысанды киім-кешек</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арнайы нысанды киім*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арнайы нысанды киім**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жиынтыққа мыналар кіреді: қою көк түстi футболка, күләпарасы бар сыдырмалы жылы күртеше және қою көк түстi тiк пiшiлген жылы шалбар, қою көк түстi кашне, қою көк түстi мойны жабық свитер.</w:t>
      </w:r>
    </w:p>
    <w:p>
      <w:pPr>
        <w:spacing w:after="0"/>
        <w:ind w:left="0"/>
        <w:jc w:val="both"/>
      </w:pPr>
      <w:r>
        <w:rPr>
          <w:rFonts w:ascii="Times New Roman"/>
          <w:b w:val="false"/>
          <w:i w:val="false"/>
          <w:color w:val="000000"/>
          <w:sz w:val="28"/>
        </w:rPr>
        <w:t>
      ** - жиынтыққа мыналар кіреді: қою көк түстi кокардасы бар далалық кепи, қою көк түстi футболка, погондары бар қою көк түсті сыдырмалы далалық күртеше мен тік пішілген шалбар.</w:t>
      </w:r>
    </w:p>
    <w:bookmarkStart w:name="z11" w:id="8"/>
    <w:p>
      <w:pPr>
        <w:spacing w:after="0"/>
        <w:ind w:left="0"/>
        <w:jc w:val="left"/>
      </w:pPr>
      <w:r>
        <w:rPr>
          <w:rFonts w:ascii="Times New Roman"/>
          <w:b/>
          <w:i w:val="false"/>
          <w:color w:val="000000"/>
        </w:rPr>
        <w:t xml:space="preserve"> 5. Қазақстан Республикасы Төтенше жағдайлар министрлігінің азаматтық қорғаныс бөлімдерінде шақыру бойынша әскери қызмет өткеретін сарбаздар мен сержанттарды киім-кешек мүлігімен жабдықтау нормасы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4973"/>
        <w:gridCol w:w="950"/>
        <w:gridCol w:w="2047"/>
        <w:gridCol w:w="2289"/>
      </w:tblGrid>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Киім-кешек</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фуражка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жусан түстес теріден тігілген құлақшын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күртеше мен тік пішілген шалбар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астары жылы күртеше мен тік пішілген шалбар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фуражка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далалық күртеше мен тік пішілген шалбар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малақайы бар бүркеніш түсті далалық астары жылы күртеше мен тік пішілген шалбар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Плащ-шатыр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Аяқ киім</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ұзын қонышты былғары бәтеңке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Казармалық тәпішке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киім</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ұйық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түсті футболка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түзкиім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қолғап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сүлгі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монша сүлгісі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жаға астары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Жылы киімдер</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киім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түсті іші жылы қолғап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Амуниция</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тоғасы бар ақ түсті белдік белбеу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белбеу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белбеуі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Сержанттық далалық сөмке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жабдық (иық бау)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түстес аксельбант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парадтарға қатысатын шақыру бойынша әскери қызметшілерге мүкәммалдық мүлік ретінде уақытша пайдалануға беріледі.</w:t>
      </w:r>
    </w:p>
    <w:p>
      <w:pPr>
        <w:spacing w:after="0"/>
        <w:ind w:left="0"/>
        <w:jc w:val="both"/>
      </w:pPr>
      <w:r>
        <w:rPr>
          <w:rFonts w:ascii="Times New Roman"/>
          <w:b w:val="false"/>
          <w:i w:val="false"/>
          <w:color w:val="000000"/>
          <w:sz w:val="28"/>
        </w:rPr>
        <w:t>
      ** - мүкәммалдық мүлік ретінде уақытша пайдалануға беріледі.</w:t>
      </w:r>
    </w:p>
    <w:p>
      <w:pPr>
        <w:spacing w:after="0"/>
        <w:ind w:left="0"/>
        <w:jc w:val="both"/>
      </w:pPr>
      <w:r>
        <w:rPr>
          <w:rFonts w:ascii="Times New Roman"/>
          <w:b w:val="false"/>
          <w:i w:val="false"/>
          <w:color w:val="000000"/>
          <w:sz w:val="28"/>
        </w:rPr>
        <w:t xml:space="preserve">
      *** - мақта-мата шұлғауының 6 жұп орнына 1 жылға жазғы 3 жұп, жүн шұлғауының 2 жұп орнына 1 жылға қысқы шұлғаулар 2 жұп беріледі. </w:t>
      </w:r>
    </w:p>
    <w:bookmarkStart w:name="z12" w:id="9"/>
    <w:p>
      <w:pPr>
        <w:spacing w:after="0"/>
        <w:ind w:left="0"/>
        <w:jc w:val="left"/>
      </w:pPr>
      <w:r>
        <w:rPr>
          <w:rFonts w:ascii="Times New Roman"/>
          <w:b/>
          <w:i w:val="false"/>
          <w:color w:val="000000"/>
        </w:rPr>
        <w:t xml:space="preserve"> 6. Әскери қызметшілерді жылы заттармен, жабдықпен және төсек орын керек-жарақтарымен (мүкәммалдық мүлікпен) жабдықтау нормасы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4970"/>
        <w:gridCol w:w="950"/>
        <w:gridCol w:w="2048"/>
        <w:gridCol w:w="2290"/>
      </w:tblGrid>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 киімдер</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қысқа тон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биялай</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ұйықтауға арналған қап және жылу-оқшаулау (каримат) кілемшесі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Амуниция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малақай-маска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кеудеше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жезлы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 (зат қабы)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Шыбынға қарсы перде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Масаға қарсы перде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Күннен-шаңнан қорғайтын көзілдірік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Төсек-орын жабдықтары</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қабы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асты төсеніші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 маңы кілемшесі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bookmarkStart w:name="z13" w:id="10"/>
    <w:p>
      <w:pPr>
        <w:spacing w:after="0"/>
        <w:ind w:left="0"/>
        <w:jc w:val="left"/>
      </w:pPr>
      <w:r>
        <w:rPr>
          <w:rFonts w:ascii="Times New Roman"/>
          <w:b/>
          <w:i w:val="false"/>
          <w:color w:val="000000"/>
        </w:rPr>
        <w:t xml:space="preserve"> 7. Автомобиль және броньдытанк техникаға қызмет көрсететін әскери қызметшілерді арнайы киіммен жабдықтау нормасы  (мүкәммалдық мүлік)</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4724"/>
        <w:gridCol w:w="1090"/>
        <w:gridCol w:w="2350"/>
        <w:gridCol w:w="2626"/>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костюм (күртеше мен шалбар)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астары жылы костюм (күртеше мен шалбар)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фуражка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трикотаж қолғап</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bl>
    <w:bookmarkStart w:name="z14" w:id="11"/>
    <w:p>
      <w:pPr>
        <w:spacing w:after="0"/>
        <w:ind w:left="0"/>
        <w:jc w:val="left"/>
      </w:pPr>
      <w:r>
        <w:rPr>
          <w:rFonts w:ascii="Times New Roman"/>
          <w:b/>
          <w:i w:val="false"/>
          <w:color w:val="000000"/>
        </w:rPr>
        <w:t xml:space="preserve"> 8. Жөндеу бөлімшелерінің әскери қызметшілерін арнайы киіммен  (мүкәммалдық мүлікпен) жабдықтау нормасы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4546"/>
        <w:gridCol w:w="1116"/>
        <w:gridCol w:w="2405"/>
        <w:gridCol w:w="2688"/>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етік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Резеңкеленген алжапқыш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қолғап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Май-бензинге төзімді костюм (күртеше мен шалбар)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bl>
    <w:bookmarkStart w:name="z15" w:id="12"/>
    <w:p>
      <w:pPr>
        <w:spacing w:after="0"/>
        <w:ind w:left="0"/>
        <w:jc w:val="left"/>
      </w:pPr>
      <w:r>
        <w:rPr>
          <w:rFonts w:ascii="Times New Roman"/>
          <w:b/>
          <w:i w:val="false"/>
          <w:color w:val="000000"/>
        </w:rPr>
        <w:t xml:space="preserve"> 9. Өрт сөндіру командаларының әскери қызметшілерін  арнайы киіммен (мүкәммалдық мүлікпен) жабдықтау нормасы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4120"/>
        <w:gridCol w:w="1156"/>
        <w:gridCol w:w="2492"/>
        <w:gridCol w:w="2931"/>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Кенептен тігілген костюм (күртеше мен шалбар)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дулыға астары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Кенептен тігілген биялай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құтқару белбеуі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bookmarkStart w:name="z16" w:id="13"/>
    <w:p>
      <w:pPr>
        <w:spacing w:after="0"/>
        <w:ind w:left="0"/>
        <w:jc w:val="left"/>
      </w:pPr>
      <w:r>
        <w:rPr>
          <w:rFonts w:ascii="Times New Roman"/>
          <w:b/>
          <w:i w:val="false"/>
          <w:color w:val="000000"/>
        </w:rPr>
        <w:t xml:space="preserve"> 10. Бекеттік киіммен және киім-кешекпен (мүкәммалдық мүлікпен) жабдықтау нормасы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3165"/>
        <w:gridCol w:w="1314"/>
        <w:gridCol w:w="2834"/>
        <w:gridCol w:w="3167"/>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тігілген тұлып</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Кенеп плащ</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резеңке пима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дулыға астары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bookmarkStart w:name="z17" w:id="14"/>
    <w:p>
      <w:pPr>
        <w:spacing w:after="0"/>
        <w:ind w:left="0"/>
        <w:jc w:val="left"/>
      </w:pPr>
      <w:r>
        <w:rPr>
          <w:rFonts w:ascii="Times New Roman"/>
          <w:b/>
          <w:i w:val="false"/>
          <w:color w:val="000000"/>
        </w:rPr>
        <w:t xml:space="preserve"> 11. Қазақстан Республикасы Төтенше жағдайлар министрлігінің  әскери қызметшілерін арнайы киіммен және киім-кешекпен жабдықтау нормасы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4551"/>
        <w:gridCol w:w="1115"/>
        <w:gridCol w:w="2403"/>
        <w:gridCol w:w="2687"/>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көк түсті футболка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түсті сыдырмаға жабылатын күртеше және іші жылы шалбар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түсті сыдырмаға жабылатын күртеше және жазғы шалбар</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түсті кепи</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азаматтық қорғаныс бөлімдерінде шақыру бойынша әскери қызмет өткеретін сарбаздар мен білім беру ұйымдарының курсанттар санаттары үшін мүкәммалдық мүлік болып табылып, уақытша пайдалануға беріледі.</w:t>
      </w:r>
    </w:p>
    <w:bookmarkStart w:name="z18" w:id="15"/>
    <w:p>
      <w:pPr>
        <w:spacing w:after="0"/>
        <w:ind w:left="0"/>
        <w:jc w:val="left"/>
      </w:pPr>
      <w:r>
        <w:rPr>
          <w:rFonts w:ascii="Times New Roman"/>
          <w:b/>
          <w:i w:val="false"/>
          <w:color w:val="000000"/>
        </w:rPr>
        <w:t xml:space="preserve"> 12. Медициналық бөлімшелерді заттай және санитарлық-шаруашылық мүлікпен (мүкәммалдық мүлікпен) жабдықтаудың нормасы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3515"/>
        <w:gridCol w:w="890"/>
        <w:gridCol w:w="1918"/>
        <w:gridCol w:w="2144"/>
        <w:gridCol w:w="1920"/>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арналған ұстау нормасы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киім және іш киім</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госпитальдық костюм (күртеше мен шалбар)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Біртүсті футболка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түзкиім</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монша сүлгісі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Төсек-орын жабдықтары</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Қауырсыннан жасалған жастық</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ақ жайма</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тысы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матрас</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көрпе (жапқыш)</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Жылы киімдер</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астары жылы костюм (күртеше мен шалбар)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Госпитальдық жылы халат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9" w:id="16"/>
    <w:p>
      <w:pPr>
        <w:spacing w:after="0"/>
        <w:ind w:left="0"/>
        <w:jc w:val="left"/>
      </w:pPr>
      <w:r>
        <w:rPr>
          <w:rFonts w:ascii="Times New Roman"/>
          <w:b/>
          <w:i w:val="false"/>
          <w:color w:val="000000"/>
        </w:rPr>
        <w:t xml:space="preserve"> 13. Медициналық бөлімшелерді заттай және санитарлық-шаруашылық мүлікпен (мүкәммалдық мүлікпен) жабдықтаудың нормасы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3165"/>
        <w:gridCol w:w="1314"/>
        <w:gridCol w:w="2834"/>
        <w:gridCol w:w="3167"/>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мақта-мата қалпақ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мақта-мата халат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туфли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20" w:id="17"/>
    <w:p>
      <w:pPr>
        <w:spacing w:after="0"/>
        <w:ind w:left="0"/>
        <w:jc w:val="left"/>
      </w:pPr>
      <w:r>
        <w:rPr>
          <w:rFonts w:ascii="Times New Roman"/>
          <w:b/>
          <w:i w:val="false"/>
          <w:color w:val="000000"/>
        </w:rPr>
        <w:t xml:space="preserve"> 14. Әскери оркестрлерді заттай мүлікпен (мүкәммалдық мүлік) жабдықтаудың нормасы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5384"/>
        <w:gridCol w:w="896"/>
        <w:gridCol w:w="1933"/>
        <w:gridCol w:w="2160"/>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дирижерлердің салтанатты киім нысаны</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және көк барқын түсті айнала жиекті ақ түсті фуражка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көк барқын түсті фуражка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құлақшын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мундир мен жиектер салынған көк барқын түсті балағы түсіңкі шалбар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Мундир мен жиектер салынған көк барқын түсті балағы түсіңкі шалбар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жейде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және сұрғылт түсті астары жылы пальто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оркестрлердің салтанатты киім нысаны</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салынған көк барқын түсті фуражка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қаракөлден тігілген құлақшын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 барқын түсті мундир мен жиектер салынған балағы түсіңкі шалбар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түсті жейде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галстук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 түсті қаракөлден тігілген жағасы бар қара жусан түстес астары жылы пальто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аксельбант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Әскери оркестрлерге арналған концерттік киім-кешек (бірегей нысан)</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(кепка)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мундир мен балағы түсіңкі шалбар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 оркестрдің мамандарына арналған күнделікті киім нысаны</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салынған белгіленген түсті фуражка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теріден тігілген құлақшын</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берет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китель жиектер салынған балағы түсіңкі шалбар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түсті тері жағасы бар белгіленген түсті қысқы күртеше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маусымаралық плащ</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былғары қонышы қысқа етік</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қонышы қысқа бәтеңке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жейде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белгіленген түсті жейде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галстук</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кашне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 оркестрлердің азаматтық персоналына арналған мүкәммалдық киім нысаны</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фуражка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далалық күртеше мен балағы тік пішілген шалбар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астары жылы далалық күртеше мен балағы тік пішілген шалбар және жүн бас киім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қонышы ұзын бәтеңке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қонышы ұзын жылы бәтеңке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түсті футболка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bl>
    <w:bookmarkStart w:name="z21" w:id="18"/>
    <w:p>
      <w:pPr>
        <w:spacing w:after="0"/>
        <w:ind w:left="0"/>
        <w:jc w:val="left"/>
      </w:pPr>
      <w:r>
        <w:rPr>
          <w:rFonts w:ascii="Times New Roman"/>
          <w:b/>
          <w:i w:val="false"/>
          <w:color w:val="000000"/>
        </w:rPr>
        <w:t xml:space="preserve"> 15. Азық-түлік қызметінде жұмыс істейтін әскери қызметшілерді, жұмысшылар мен қызметкерлерді арнайы киіммен (мүкәммалдық мүлік) жабдықтау нормасы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3165"/>
        <w:gridCol w:w="1314"/>
        <w:gridCol w:w="2834"/>
        <w:gridCol w:w="3167"/>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Асхана бастықтарына, асхана бойынша кезекшілерге</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аспаз қалпағы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аспаз күртешесі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Аспаздарға</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аспаз қалпағы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аспаз күртешесі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аспаз шалбары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аспаз алжапқышы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сүлгі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22" w:id="19"/>
    <w:p>
      <w:pPr>
        <w:spacing w:after="0"/>
        <w:ind w:left="0"/>
        <w:jc w:val="left"/>
      </w:pPr>
      <w:r>
        <w:rPr>
          <w:rFonts w:ascii="Times New Roman"/>
          <w:b/>
          <w:i w:val="false"/>
          <w:color w:val="000000"/>
        </w:rPr>
        <w:t xml:space="preserve"> 16. Әртүрлі арнайы жұмыстарды орындаумен айналысатын әскери қызметшілерді, жұмысшылар мен қызметшілерді арнайы киіммен (мүкәммалдық мүлік) жабдықтау нормасы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4031"/>
        <w:gridCol w:w="1021"/>
        <w:gridCol w:w="2201"/>
        <w:gridCol w:w="2460"/>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Қоймалар (базалар) мен шеберханалардың жылытылмайтын үй-жайларында тұрақты жұмыс істейтіндерге</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табанды пима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тоқыма қолғап</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Қоймаларда (сақтау базаларында) тиеу-түсіру жұмыстарымен және техникаға қызмет көрсетумен айналысатындарға, қойма (сақтау орыны) бастықтарына және қоймашыларға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биялайы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Резеңкеленген алжапқыш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фуражка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Зиян химиялық өнімдермен және аккумулятормен жұмыс істейтіндерге</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алжапқыш</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Брезент биялай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фуражка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Электрогаздәнекерлеуште жұмыс істейтіндерге</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Дәнекерлеушілерге арналған қысқы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Дәнекерлеушілерге арналған жазғы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табанды пима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биялай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Қазандық және жылу-қуатты қондырғыларды пайдалану жөніндегі жұмыстармен айналысатындарға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биялай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фуражка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бәтеңкесі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Этильденген бензинді қабылдау және сақтау жөніндегі, сондай-ақ машиналарға осы бензинді құю жөніндегі жұмыстармен тұрақты айналысатындарға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фуражка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құлақшын</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Резеңкеленген алжапқыш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биялай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Атыс қаруын, көтеру механизмін, қоректендіру агрегаттарын жөндеу жөніндегі шеберлерге</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қолғап</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фуражка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Автокөлік пен басқа да техникалық құралдарды қарап тексерумен байланысты көлікті бақылау және бақылау-өткізу пункттерінің әскери қызметшілеріне</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тоқыма қолғап</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фуражка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Электриктерге және желілік қадағалаушыларға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костюм (күртеше мен шалбар)</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арналған биялай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табанды пима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кебіс</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Диэлектрлік қолғап</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фуражка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23" w:id="20"/>
    <w:p>
      <w:pPr>
        <w:spacing w:after="0"/>
        <w:ind w:left="0"/>
        <w:jc w:val="left"/>
      </w:pPr>
      <w:r>
        <w:rPr>
          <w:rFonts w:ascii="Times New Roman"/>
          <w:b/>
          <w:i w:val="false"/>
          <w:color w:val="000000"/>
        </w:rPr>
        <w:t xml:space="preserve"> 17. Қазақстан Республикасы Төтенше жағдайлар министрлігінің білім беру ұйымдарының курсанттары және азаматтық қорғаныс әскери бөлімдеріндегі әскерге шақыру бойынша әскери қызметшілерді  санитарлық-шаруашылық мүлікпен және қол жуғышпен жабдықтау нормасы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755"/>
        <w:gridCol w:w="1447"/>
        <w:gridCol w:w="1754"/>
        <w:gridCol w:w="1447"/>
        <w:gridCol w:w="3606"/>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шаққандағы заттар саны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(пайдалану) мерзімі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пастасы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тіс пастасының салмағы кемінде 90 грамм болуы керек</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щеткасы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заты болып табылады</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нормаларға қосымша беріледі:</w:t>
            </w:r>
            <w:r>
              <w:br/>
            </w:r>
            <w:r>
              <w:rPr>
                <w:rFonts w:ascii="Times New Roman"/>
                <w:b w:val="false"/>
                <w:i w:val="false"/>
                <w:color w:val="000000"/>
                <w:sz w:val="20"/>
              </w:rPr>
              <w:t>
медицина қызметкерлеріне - 100 грамм.</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 (моншалық)</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моншада жуыну және санитарлық-гигиеналық қажеттіліктер үшін негізгі нормаларға қосымша беріледі:</w:t>
            </w:r>
            <w:r>
              <w:br/>
            </w:r>
            <w:r>
              <w:rPr>
                <w:rFonts w:ascii="Times New Roman"/>
                <w:b w:val="false"/>
                <w:i w:val="false"/>
                <w:color w:val="000000"/>
                <w:sz w:val="20"/>
              </w:rPr>
              <w:t>
аспазшыларға – 200 грамм.</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сабыны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жекелеген санаттарына беріледі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қағазының бір орамы 50 метрден кем болмауы тиіс</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арналған қара май</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(мл.)</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жөндеу және күту үшін</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бауы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жөндеу және күту үшін</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желім</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(мл.)</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киімді жөндеу және күту үшін</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(түрлі)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мен киім-кешекті жөндеу және күту үшін</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қол инесі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заты болып табылады</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ақ түсті мақта-мата жіп</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ормадағы жіптердің ұзындығы кемінде 200 метр болуы керек</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қара түсті мақта-мата жіп</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ормадағы жіптердің ұзындығы кемінде 200 метр болуы керек</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қорғаныш түсті мақта-мата жіп</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ормадағы жіптердің ұзындығы кемінде 200 метр болуы керек</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Армирленген жіп</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ормадағы жіптердің ұзындығы кемінде 200 метр болуы керек</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Моншалық белбеу (жөке)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заты болып табылады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әскери бөлімдердің аспаздары, лас жұмыстармен айналысатын мамандары: механиктер, моторшылар, жүргізушілер, жауынгерлік машина экипаждары, шеберхана мен қойма жұмысшылары, дезинфекторлар, қызметтік иттердің үйретушілері мен жетекшілері, слесарьлар, ұсталар, вулканизаторлар, етікшілер, темір ұсталары, аккумуляторшылар, сылақшылар, тас қалаушылар, саперлер, әрлеушілер, баспаханалардың терушілері, басушылар, кочегарлар, от жағушылар, дизельшілер санатына беріледі.</w:t>
      </w:r>
    </w:p>
    <w:bookmarkStart w:name="z24" w:id="21"/>
    <w:p>
      <w:pPr>
        <w:spacing w:after="0"/>
        <w:ind w:left="0"/>
        <w:jc w:val="left"/>
      </w:pPr>
      <w:r>
        <w:rPr>
          <w:rFonts w:ascii="Times New Roman"/>
          <w:b/>
          <w:i w:val="false"/>
          <w:color w:val="000000"/>
        </w:rPr>
        <w:t xml:space="preserve"> 18. 1 килограмм құрғақ кірге граммен синтетикалық кір жуу ұнтағын жұмсау нормасы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7040"/>
        <w:gridCol w:w="1229"/>
        <w:gridCol w:w="888"/>
        <w:gridCol w:w="1914"/>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дәрежесі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кір жуғыш ұнтақты тұтыну</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Жастықтыс, ақ жайма, монша сүлгісі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жылы іш киім, қысқы және жазғы шұлғаулар, футболка, түзкиім, орамал, аяқ орамал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арнайы киім, санитарлық-шаруашылық мүлік</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сақтау базалары мен қоймаларда жылдық қажеттіліктен 50% мөлшерінде ауыспалы қорды және жылдық қажеттіліктен 10% мөлшерінде төмендетілмейтін қорды ұстау. </w:t>
      </w:r>
    </w:p>
    <w:bookmarkStart w:name="z25" w:id="22"/>
    <w:p>
      <w:pPr>
        <w:spacing w:after="0"/>
        <w:ind w:left="0"/>
        <w:jc w:val="left"/>
      </w:pPr>
      <w:r>
        <w:rPr>
          <w:rFonts w:ascii="Times New Roman"/>
          <w:b/>
          <w:i w:val="false"/>
          <w:color w:val="000000"/>
        </w:rPr>
        <w:t xml:space="preserve"> 19. Кір жуу жабдығымен жабдықтау нормасы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4492"/>
        <w:gridCol w:w="812"/>
        <w:gridCol w:w="1125"/>
        <w:gridCol w:w="2686"/>
        <w:gridCol w:w="1439"/>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r>
              <w:br/>
            </w:r>
            <w:r>
              <w:rPr>
                <w:rFonts w:ascii="Times New Roman"/>
                <w:b w:val="false"/>
                <w:i w:val="false"/>
                <w:color w:val="000000"/>
                <w:sz w:val="20"/>
              </w:rPr>
              <w:t>
саны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ішіндегі жабдықтың мүмкіндігі, тоннамен</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r>
              <w:br/>
            </w:r>
            <w:r>
              <w:rPr>
                <w:rFonts w:ascii="Times New Roman"/>
                <w:b w:val="false"/>
                <w:i w:val="false"/>
                <w:color w:val="000000"/>
                <w:sz w:val="20"/>
              </w:rPr>
              <w:t>
жылмен</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кг кір жуу машинасы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 кг кір жуу машинасы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кір жуу машинасы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кг кір жуу-сығу машинасы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 кг кір жуу-сығу машинасы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кір жуу-сығу машинасы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7 кг дейін тұрмыстық кір жуу машинасы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 кг дейін тұрмыстық кір жуу машинасы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кг дейін тұрмыстық кір жуу машинасы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кг центрифуга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25 кг центрифуга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центрифуга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кг кептіргіш машинасы (барабан)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25 кг кептіргіш машинасы (барабан)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10 кг кептіргіш машинасы (барабан)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 кг кептіргіш машинасы (барабан)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50 кг/сағ үтіктеу катогы (пресс)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25 кг/сағ үтіктеу катогы (пресс)</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әскери бөлімдер мен мекемелерге бір жылғы кір жуу көлеміне байланысты беріледі.</w:t>
      </w:r>
    </w:p>
    <w:bookmarkStart w:name="z26" w:id="23"/>
    <w:p>
      <w:pPr>
        <w:spacing w:after="0"/>
        <w:ind w:left="0"/>
        <w:jc w:val="left"/>
      </w:pPr>
      <w:r>
        <w:rPr>
          <w:rFonts w:ascii="Times New Roman"/>
          <w:b/>
          <w:i w:val="false"/>
          <w:color w:val="000000"/>
        </w:rPr>
        <w:t xml:space="preserve"> 20. Қосалқы жабдықпен және монша-кір жуу мүкәммалымен жабдықтау нормасы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57"/>
        <w:gridCol w:w="273"/>
        <w:gridCol w:w="1251"/>
        <w:gridCol w:w="1251"/>
        <w:gridCol w:w="1462"/>
        <w:gridCol w:w="1670"/>
        <w:gridCol w:w="1671"/>
        <w:gridCol w:w="1671"/>
        <w:gridCol w:w="1114"/>
        <w:gridCol w:w="693"/>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 беріледі:</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r>
              <w:br/>
            </w:r>
            <w:r>
              <w:rPr>
                <w:rFonts w:ascii="Times New Roman"/>
                <w:b w:val="false"/>
                <w:i w:val="false"/>
                <w:color w:val="000000"/>
                <w:sz w:val="20"/>
              </w:rPr>
              <w:t>
жылмен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адам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 адам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 адам</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 адам</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 адам</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 адам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и более адам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үтіктеу машинасы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Кірге арналған арба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Кірлен жанындағы немесе залалсыздандыру ыдысы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ерітіндісіне арналған бак</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салып қоюға арналған күбі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кірлен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тақтайы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Кірді қайнатуға арналған бак</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электр үтік</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Тауарға арналған таразы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кілемше</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қондырғысы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Айына бір әскери қызметшіге киіммен киім-кешекті жуу көлемі мыналарды құрайды:</w:t>
      </w:r>
    </w:p>
    <w:p>
      <w:pPr>
        <w:spacing w:after="0"/>
        <w:ind w:left="0"/>
        <w:jc w:val="both"/>
      </w:pPr>
      <w:r>
        <w:rPr>
          <w:rFonts w:ascii="Times New Roman"/>
          <w:b w:val="false"/>
          <w:i w:val="false"/>
          <w:color w:val="000000"/>
          <w:sz w:val="28"/>
        </w:rPr>
        <w:t>
      жазғы кезеңде – 8,5 кг артық емес;</w:t>
      </w:r>
    </w:p>
    <w:p>
      <w:pPr>
        <w:spacing w:after="0"/>
        <w:ind w:left="0"/>
        <w:jc w:val="both"/>
      </w:pPr>
      <w:r>
        <w:rPr>
          <w:rFonts w:ascii="Times New Roman"/>
          <w:b w:val="false"/>
          <w:i w:val="false"/>
          <w:color w:val="000000"/>
          <w:sz w:val="28"/>
        </w:rPr>
        <w:t>
      қысқы кезеңде – 13 кг артық емес.</w:t>
      </w:r>
    </w:p>
    <w:p>
      <w:pPr>
        <w:spacing w:after="0"/>
        <w:ind w:left="0"/>
        <w:jc w:val="both"/>
      </w:pPr>
      <w:r>
        <w:rPr>
          <w:rFonts w:ascii="Times New Roman"/>
          <w:b w:val="false"/>
          <w:i w:val="false"/>
          <w:color w:val="000000"/>
          <w:sz w:val="28"/>
        </w:rPr>
        <w:t>
      2. Медициналық бөлімшелерге (лазареттерге, пункттерге) 1 төсекке – айына 18 кг.</w:t>
      </w:r>
    </w:p>
    <w:p>
      <w:pPr>
        <w:spacing w:after="0"/>
        <w:ind w:left="0"/>
        <w:jc w:val="both"/>
      </w:pPr>
      <w:r>
        <w:rPr>
          <w:rFonts w:ascii="Times New Roman"/>
          <w:b w:val="false"/>
          <w:i w:val="false"/>
          <w:color w:val="000000"/>
          <w:sz w:val="28"/>
        </w:rPr>
        <w:t>
      3. Арнайы киімді айына жуу нормалары:</w:t>
      </w:r>
    </w:p>
    <w:p>
      <w:pPr>
        <w:spacing w:after="0"/>
        <w:ind w:left="0"/>
        <w:jc w:val="both"/>
      </w:pPr>
      <w:r>
        <w:rPr>
          <w:rFonts w:ascii="Times New Roman"/>
          <w:b w:val="false"/>
          <w:i w:val="false"/>
          <w:color w:val="000000"/>
          <w:sz w:val="28"/>
        </w:rPr>
        <w:t>
      бір медицина қызметкеріне - 2,5 кг артық емес;</w:t>
      </w:r>
    </w:p>
    <w:p>
      <w:pPr>
        <w:spacing w:after="0"/>
        <w:ind w:left="0"/>
        <w:jc w:val="both"/>
      </w:pPr>
      <w:r>
        <w:rPr>
          <w:rFonts w:ascii="Times New Roman"/>
          <w:b w:val="false"/>
          <w:i w:val="false"/>
          <w:color w:val="000000"/>
          <w:sz w:val="28"/>
        </w:rPr>
        <w:t>
      азық-түлік қызметінде жұмыс істейтін бір әскери қызметшіге (жұмысшыға) – 14 кг артық емес;</w:t>
      </w:r>
    </w:p>
    <w:p>
      <w:pPr>
        <w:spacing w:after="0"/>
        <w:ind w:left="0"/>
        <w:jc w:val="both"/>
      </w:pPr>
      <w:r>
        <w:rPr>
          <w:rFonts w:ascii="Times New Roman"/>
          <w:b w:val="false"/>
          <w:i w:val="false"/>
          <w:color w:val="000000"/>
          <w:sz w:val="28"/>
        </w:rPr>
        <w:t>
      арнайы киім тиесілі штаттық лауазымға-2 кг артық емес.</w:t>
      </w:r>
    </w:p>
    <w:p>
      <w:pPr>
        <w:spacing w:after="0"/>
        <w:ind w:left="0"/>
        <w:jc w:val="both"/>
      </w:pPr>
      <w:r>
        <w:rPr>
          <w:rFonts w:ascii="Times New Roman"/>
          <w:b w:val="false"/>
          <w:i w:val="false"/>
          <w:color w:val="000000"/>
          <w:sz w:val="28"/>
        </w:rPr>
        <w:t>
      4. Кір жуатын орынның бір қызметкеріне жылына киім-кешекті өңдеу көлемі – 13 260 кг-нан аспайды.</w:t>
      </w:r>
    </w:p>
    <w:bookmarkStart w:name="z27" w:id="24"/>
    <w:p>
      <w:pPr>
        <w:spacing w:after="0"/>
        <w:ind w:left="0"/>
        <w:jc w:val="left"/>
      </w:pPr>
      <w:r>
        <w:rPr>
          <w:rFonts w:ascii="Times New Roman"/>
          <w:b/>
          <w:i w:val="false"/>
          <w:color w:val="000000"/>
        </w:rPr>
        <w:t xml:space="preserve"> 21. Киім-кешек қызметінің техникалық құралдарымен жабдықтаудың нормасы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672"/>
        <w:gridCol w:w="395"/>
        <w:gridCol w:w="2572"/>
        <w:gridCol w:w="1813"/>
        <w:gridCol w:w="548"/>
        <w:gridCol w:w="752"/>
      </w:tblGrid>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техникалық құралдарының</w:t>
            </w:r>
            <w:r>
              <w:br/>
            </w:r>
            <w:r>
              <w:rPr>
                <w:rFonts w:ascii="Times New Roman"/>
                <w:b w:val="false"/>
                <w:i w:val="false"/>
                <w:color w:val="000000"/>
                <w:sz w:val="20"/>
              </w:rPr>
              <w:t>
атауы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 беріледі:</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 мүмкіндігі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300-1500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1500-ден астам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монша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тактикалық-техникалық сипаттамаларға сәйкес</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кір жуу орны (далалық кір жуу орнының ДКЖО-2, ДКЖО-2М, ДКЖО-1, ДГЖО және басқа да модификациялары)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тактикалық-техникалық сипаттамаларға сәйкес</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Киім-кешекті химиялық тазалау бойынша далалық шеберхана (тазалау бойынша шеберханалардың ККХТДШ, ККХТДШ-М және басқа да модификациялары)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тактикалық-техникалық сипаттамаларға сәйкес</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жөндеу бойынша далалық шеберхана (киім-кешек жөндеу бойынша далалық шеберханалардың ККЖДШ-В, ККЖДШ -В2, ККШ және де басқа модификациялары)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деректерге сәйкес</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тактикалық-техникалық сипаттамаларға сәйкес</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далалық моншаның орнына залалсыздандыру-душ қондырғысын пайдалануға рұқсат етіледі.</w:t>
      </w:r>
    </w:p>
    <w:p>
      <w:pPr>
        <w:spacing w:after="0"/>
        <w:ind w:left="0"/>
        <w:jc w:val="both"/>
      </w:pPr>
      <w:r>
        <w:rPr>
          <w:rFonts w:ascii="Times New Roman"/>
          <w:b w:val="false"/>
          <w:i w:val="false"/>
          <w:color w:val="000000"/>
          <w:sz w:val="28"/>
        </w:rPr>
        <w:t>
      ** - сақтау базаларына беріледі.</w:t>
      </w:r>
    </w:p>
    <w:bookmarkStart w:name="z28" w:id="25"/>
    <w:p>
      <w:pPr>
        <w:spacing w:after="0"/>
        <w:ind w:left="0"/>
        <w:jc w:val="left"/>
      </w:pPr>
      <w:r>
        <w:rPr>
          <w:rFonts w:ascii="Times New Roman"/>
          <w:b/>
          <w:i w:val="false"/>
          <w:color w:val="000000"/>
        </w:rPr>
        <w:t xml:space="preserve"> 22. Тігін-аяқ киім жабдығымен және құрал-сайманмен жабдықтау нормасы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3318"/>
        <w:gridCol w:w="1044"/>
        <w:gridCol w:w="3048"/>
        <w:gridCol w:w="2646"/>
      </w:tblGrid>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құрал-саймандардың атауы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тігіншіге арналған жабдық пен мүкәммал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қайшысы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лентасы (сантиметр)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оймағы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қол инелер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машина инелері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Үтіктеуге арналған үстел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етікшіге арналған жабдық пен мүкәммал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Тігін-етік тігу машинасы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пресі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тік біз</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әртүрлі қисық біз</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балғасы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Қысуға арналған тістеуік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Тістеуік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Етікке арналған тік түрпі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Етікке арналған қисық түрпі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щеткасы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пышағы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Бұрауыш</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табаны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Қайрауға арналған білеу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егеу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егеу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Пышақтарды түзетуге арналған құрыш</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Бізге арналған бұралатын сап</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Тексажұлғыш</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лентасы (сантиметр)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Тұрмыстық қызмет көрсету бөлмесіне арналған жабдық пен мүкәммал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Үтіктеуге арналған тақтай</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машина (электрлік)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қайшысы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қайшысы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щеткасы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 құрал-сайманы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Көрнекі құралдар (плакаттар)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 қоймаларына арналған шаруашылық материалдары мен мүкәммал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Орауға арналған мата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қабы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немесе ағаш метр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өлшегіш</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арналған мөртаңба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арналған бояу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ашуға арналған құрал-сайман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bookmarkStart w:name="z29" w:id="26"/>
    <w:p>
      <w:pPr>
        <w:spacing w:after="0"/>
        <w:ind w:left="0"/>
        <w:jc w:val="left"/>
      </w:pPr>
      <w:r>
        <w:rPr>
          <w:rFonts w:ascii="Times New Roman"/>
          <w:b/>
          <w:i w:val="false"/>
          <w:color w:val="000000"/>
        </w:rPr>
        <w:t xml:space="preserve"> 23. Әскери бөлімдерді шатырлармен (мүкәммалдық мүлікпен) жабдықтаудың нормасы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5660"/>
        <w:gridCol w:w="764"/>
        <w:gridCol w:w="1058"/>
        <w:gridCol w:w="1058"/>
        <w:gridCol w:w="1059"/>
        <w:gridCol w:w="1059"/>
      </w:tblGrid>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Арналу мақсаты</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атауы мен саны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орынды</w:t>
            </w:r>
            <w:r>
              <w:br/>
            </w:r>
            <w:r>
              <w:rPr>
                <w:rFonts w:ascii="Times New Roman"/>
                <w:b w:val="false"/>
                <w:i w:val="false"/>
                <w:color w:val="000000"/>
                <w:sz w:val="20"/>
              </w:rPr>
              <w:t>
20 орынды лагерьлік қосалқы мақсаттағы</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орналастыру үшін: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офицерлерді, әскери қызметші әйелдерді (10 адамға)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қызметшілерді, мерзімді қызмет сарбаздары мен сержанттары (40 адамға)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Штаб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Қарауылдық үй-жайы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Лагерь бойынша кезекші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Лагерь медициналық пункті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Лагерь ақпараттық-тәрбие жұмыстары бөлмесі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Лагерь тұрмыстық қызмет көрсету бөлмесі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қызметшілердің жеке заттарына және ротаның мүлкіне арналған қойма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аяқ киім кептіруге арналған бөлме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монша үшін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пункті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тамақтанатын асхана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 тамақтанатын асхана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Мерзімді қызмет сарбаздар мен сержанттар тамақтанатын асхана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 үй-жай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бойынша кезекшінің бөлмесі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 демалатын бөлме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қабылдау пункті: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командалардың келу және оларды қабылдау бөлімшесі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мен келісімшарт бойынша әскери қызметшілерді бөлу бөлімшесі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мен сержанттарды бөлу бөлімшесі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бөлмесі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бөлімшесі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демалатын бөлме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мен келісімшарт бойынша әскери қызметшілерді жабдықтау және санитарлық өңдеу бөлімшесі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сарбаздар мен сержанттарды жабдықтау және санитарлық өңдеу бөлімшесі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заттарды жөнелту мен мүлік аттестатын ресімдейтін бөлімше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шатырларды нақты пайдалану мерзімі 24 айды құрайды және шатырдың паспортында (формуляр) жүргізіледі.</w:t>
      </w:r>
    </w:p>
    <w:bookmarkStart w:name="z30" w:id="27"/>
    <w:p>
      <w:pPr>
        <w:spacing w:after="0"/>
        <w:ind w:left="0"/>
        <w:jc w:val="left"/>
      </w:pPr>
      <w:r>
        <w:rPr>
          <w:rFonts w:ascii="Times New Roman"/>
          <w:b/>
          <w:i w:val="false"/>
          <w:color w:val="000000"/>
        </w:rPr>
        <w:t xml:space="preserve"> 24. Әскери бөлімдерді Жауынгерлік тулармен жабдықтау нормасы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4235"/>
        <w:gridCol w:w="1279"/>
        <w:gridCol w:w="1772"/>
        <w:gridCol w:w="3243"/>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r>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жалау жиынтықта: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сап</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сүйір ұштық</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шашағы бар бау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ұстаушылар тобының әскери қызметшілеріне арналған аспа бау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bl>
    <w:bookmarkStart w:name="z31" w:id="28"/>
    <w:p>
      <w:pPr>
        <w:spacing w:after="0"/>
        <w:ind w:left="0"/>
        <w:jc w:val="left"/>
      </w:pPr>
      <w:r>
        <w:rPr>
          <w:rFonts w:ascii="Times New Roman"/>
          <w:b/>
          <w:i w:val="false"/>
          <w:color w:val="000000"/>
        </w:rPr>
        <w:t xml:space="preserve"> 25. Әскери қызметшілерді спорттық мүлікпен (мүкәммалдық мүлік) жабдықтаудың нормасы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4015"/>
        <w:gridCol w:w="1263"/>
        <w:gridCol w:w="1750"/>
        <w:gridCol w:w="2557"/>
      </w:tblGrid>
      <w:tr>
        <w:trPr>
          <w:trHeight w:val="30" w:hRule="atLeast"/>
        </w:trPr>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 мекемелер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r>
              <w:br/>
            </w:r>
            <w:r>
              <w:rPr>
                <w:rFonts w:ascii="Times New Roman"/>
                <w:b w:val="false"/>
                <w:i w:val="false"/>
                <w:color w:val="000000"/>
                <w:sz w:val="20"/>
              </w:rPr>
              <w:t>
(жарамдылық)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және кіші офицерлер құрамының, келісімшарт бойынша әскери қызмет өткеретін сержанттар мен сарбаздардың спорттық мүлкі</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бейсболка (кепка)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Астары жылы спорттық костюм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костюм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майка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тәпішке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түзкиім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футболка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малақай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сөмке (шағын, үлкен)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Шақыру бойынша әскери қызмет өткеретін сарбаздар мен сержанттардың спорттық мүлкі</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жаттығу костюмі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түзкиім</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футболка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бейсболка (кепка)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малақай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bookmarkStart w:name="z32" w:id="29"/>
    <w:p>
      <w:pPr>
        <w:spacing w:after="0"/>
        <w:ind w:left="0"/>
        <w:jc w:val="left"/>
      </w:pPr>
      <w:r>
        <w:rPr>
          <w:rFonts w:ascii="Times New Roman"/>
          <w:b/>
          <w:i w:val="false"/>
          <w:color w:val="000000"/>
        </w:rPr>
        <w:t xml:space="preserve"> 26. Әскери бөлімдерді, мекемелерді және оқу орындарын спорттық мүлікпен, мүкәммалмен және жабдықпен (мүкәммалдық мүлік) жабдықтау (орталықтандырылған) нормасы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999"/>
        <w:gridCol w:w="265"/>
        <w:gridCol w:w="774"/>
        <w:gridCol w:w="1931"/>
        <w:gridCol w:w="1931"/>
        <w:gridCol w:w="2102"/>
        <w:gridCol w:w="639"/>
        <w:gridCol w:w="775"/>
        <w:gridCol w:w="571"/>
        <w:gridCol w:w="743"/>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сандағы әскери бөлімдер мен мекемелерге: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командалар үшін</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r>
              <w:br/>
            </w:r>
            <w:r>
              <w:rPr>
                <w:rFonts w:ascii="Times New Roman"/>
                <w:b w:val="false"/>
                <w:i w:val="false"/>
                <w:color w:val="000000"/>
                <w:sz w:val="20"/>
              </w:rPr>
              <w:t>
(жарамдылық) мерзімі, жылмен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адамға дейін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101 - 250 адамға дейін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251 - 500 адамға дейін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500 адамнан артық әрбір 250 адамға қосымша</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 (топқа)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орнына</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r>
              <w:br/>
            </w:r>
            <w:r>
              <w:rPr>
                <w:rFonts w:ascii="Times New Roman"/>
                <w:b w:val="false"/>
                <w:i w:val="false"/>
                <w:color w:val="000000"/>
                <w:sz w:val="20"/>
              </w:rPr>
              <w:t>
жиынтық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жиынтық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жиынтық</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жиынтық</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r>
              <w:br/>
            </w:r>
            <w:r>
              <w:rPr>
                <w:rFonts w:ascii="Times New Roman"/>
                <w:b w:val="false"/>
                <w:i w:val="false"/>
                <w:color w:val="000000"/>
                <w:sz w:val="20"/>
              </w:rPr>
              <w:t>
жиынтық</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жиынтық</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r>
              <w:br/>
            </w:r>
            <w:r>
              <w:rPr>
                <w:rFonts w:ascii="Times New Roman"/>
                <w:b w:val="false"/>
                <w:i w:val="false"/>
                <w:color w:val="000000"/>
                <w:sz w:val="20"/>
              </w:rPr>
              <w:t>
жиынтық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мүлік</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киім нысаны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Қақпашы киім нысаны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бутсасы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гетрасы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киім нысаны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қалқаны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Шаңғышы жарыс комбинезоны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трико</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бәтеңке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трикосы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бәтеңкесі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бәтеңкесі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протекторы (капа)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протекторы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дәке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қорғайтын костюм</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Дзюдоға арналған кимоно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Самбоға арналған күртеше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күреске арналған күртеше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Шапты қорғауға арналған бандаж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Жекпе-жек күреске арналған кимоно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Аяқты қорғауға арналған фута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Қоян-қолтық күреске арналған қолғап</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қоян-қолтық күреске арналған шлем</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Мүкәммал мен жабдық</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қоссырық</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 сырғауылдары (қосалқы)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кіші ағаш 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ағаш 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шығыршықтар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көпірше</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Гминастикалық орындық</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қабырға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Гимнастикалық мат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белтемір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Өрмелейтін арқан</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Тартысатын арқан</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Күрескер кілемі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Жаттығу (күрескер) тұлыбы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(татами даянг)</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зілтемірі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салмақтағы батпандар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 және 32 кг батпантастар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атлетикалық тұғыр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 500 г спорттық гранаталар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жиынтықталған ринг</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тұлыпқа арналған боксшы платформа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боксшы тұлыбы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боксшы тұлыбына камера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Блоктағы толтырылған боксшы тұлыбы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Бокстық қап</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дулығасы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алақаншасы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қолғабы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гонг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қалқаны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шығыршығы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шығыршықтарына арналған тор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добы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торы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Волейбол антеннасы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добы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Тізеқап</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торы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жалаушалары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теннисіне арналған үстел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тор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 теннисіне арналған ракетка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шағын шарлар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шаңғысы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таяғы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бәтеңкесіне бекітпелер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күштік тренажҰрлар:</w:t>
            </w:r>
            <w:r>
              <w:br/>
            </w:r>
            <w:r>
              <w:rPr>
                <w:rFonts w:ascii="Times New Roman"/>
                <w:b w:val="false"/>
                <w:i w:val="false"/>
                <w:color w:val="000000"/>
                <w:sz w:val="20"/>
              </w:rPr>
              <w:t xml:space="preserve">
арқа бұлшықеттеріне, кеуде бұлшықеттеріне, қол бұлшықеттеріне, аяқ бұлшықеттеріне арналған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Секіртетін жіп</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Штуцері бар сорғы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Құлаққап-тығындағыш</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өлшегіштер (хронометрлер)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 ысқырығы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Ұзындық өлшеуіш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дөңгелек</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Старттық тапанша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винтовка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дүрбісі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Армспортқа арналған үстел</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 эспандері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шаңғыға таяғы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Армиялық шаңғыға әмбебап бекітпелер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Кеудеге тағатын нөмір (1-100)</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33" w:id="30"/>
    <w:p>
      <w:pPr>
        <w:spacing w:after="0"/>
        <w:ind w:left="0"/>
        <w:jc w:val="left"/>
      </w:pPr>
      <w:r>
        <w:rPr>
          <w:rFonts w:ascii="Times New Roman"/>
          <w:b/>
          <w:i w:val="false"/>
          <w:color w:val="000000"/>
        </w:rPr>
        <w:t xml:space="preserve"> 27. Шақыру бойынша әскери қызметшілер запасқа шығарылған кезде берілетін заттай мүлік заттарының нормасы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4377"/>
        <w:gridCol w:w="1184"/>
        <w:gridCol w:w="1640"/>
        <w:gridCol w:w="2554"/>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(мүліктер) атауы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фуражка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жазғы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түсті теріден тігілген құлақшын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қысқы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Бүркеніш түсті күртеше мен тік пішілген шалбар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және жазғы уақыттарда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Бүркеніш түсті астары жылы күртеше мен тік пішілген шалбар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қысқы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қысқы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Біртүсті футболка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жазғы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түзкиім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жазғы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щұлық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жазғы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шұлық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қысқы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түсті іші жылы қолғап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қысқы уақытта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және жазғы уақыттарда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белбеуі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және жазғы уақыттарда беріледі</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және жазғы уақыттарда беріледі</w:t>
            </w:r>
          </w:p>
        </w:tc>
      </w:tr>
    </w:tbl>
    <w:bookmarkStart w:name="z34" w:id="31"/>
    <w:p>
      <w:pPr>
        <w:spacing w:after="0"/>
        <w:ind w:left="0"/>
        <w:jc w:val="left"/>
      </w:pPr>
      <w:r>
        <w:rPr>
          <w:rFonts w:ascii="Times New Roman"/>
          <w:b/>
          <w:i w:val="false"/>
          <w:color w:val="000000"/>
        </w:rPr>
        <w:t xml:space="preserve"> 28. Әскери киім нысаны заттарының жиынтығына кіретін фурнитура нормасы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7225"/>
        <w:gridCol w:w="1119"/>
        <w:gridCol w:w="1551"/>
      </w:tblGrid>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Жиынтыққа кіретін фурнитура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киімге</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кокарда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эмблемасы бар кокарда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беретке жапсырма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түстес бау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фуражканың айнала жиегіне және күнқағарына тігіс (жоғары офицерлер құрамы үшін)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күнқағарына ою-өрнек (оркестрдің әскери қызметшілер үшін)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 14-мм түйме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Киім-кешекке</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атақтары бойынша жұлдыздар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14-мм түйме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"КZ" эмблемасы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министрлігіне тиістілігін білдіретін жеңдегі белгілер (тігістер)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аппаратқа, департаментке, әскери бөлімге тиесілік білдіретін жеңдегі белгілер(тігістер)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 үшін оқу курстары бойынша жеңдегі белгі (тігістер)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құрамы лауазымдарындағы бөлімше командирі және одан жоғары әскери қызметшілердің жеңдегі белгілері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және "қан тобы" кеуде белгілері (тігістер)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киім-кешекке әскери атағын білдіретін кеуде белгілері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далалық киім-кешекке әскери атағын білдіретін жең белгілері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киім-кешекке әскери атағы көрсетілген ілгектер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кеуде белгісі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орнын бітіргені туралы кеуде белгісі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