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57eb" w14:textId="9375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мәслихатының аппараты" мемлекеттік мекеменің Ережесін бекіту туралы</w:t>
      </w:r>
    </w:p>
    <w:p>
      <w:pPr>
        <w:spacing w:after="0"/>
        <w:ind w:left="0"/>
        <w:jc w:val="both"/>
      </w:pPr>
      <w:r>
        <w:rPr>
          <w:rFonts w:ascii="Times New Roman"/>
          <w:b w:val="false"/>
          <w:i w:val="false"/>
          <w:color w:val="000000"/>
          <w:sz w:val="28"/>
        </w:rPr>
        <w:t>Павлодар облыстық мәслихатының 2021 жылғы 26 қарашадағы № 101/8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"Мемлекеттік мүлік туралы" Заңындармен,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сәйкес Павлодар облыстық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облыстық мәслихатының 27.04.2023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"Павлодар облысы мәслихатының аппараты" мемлекеттік мекемесінің қоса беріліп отырған Ережесі бекітілсін.</w:t>
      </w:r>
    </w:p>
    <w:bookmarkEnd w:id="0"/>
    <w:bookmarkStart w:name="z3" w:id="1"/>
    <w:p>
      <w:pPr>
        <w:spacing w:after="0"/>
        <w:ind w:left="0"/>
        <w:jc w:val="both"/>
      </w:pPr>
      <w:r>
        <w:rPr>
          <w:rFonts w:ascii="Times New Roman"/>
          <w:b w:val="false"/>
          <w:i w:val="false"/>
          <w:color w:val="000000"/>
          <w:sz w:val="28"/>
        </w:rPr>
        <w:t>
      2. Осы шешімнің орындалуын бақылау облыстық мәслихат аппаратының басшысына жүктелсін.</w:t>
      </w:r>
    </w:p>
    <w:bookmarkEnd w:id="1"/>
    <w:bookmarkStart w:name="z4"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шешімімен</w:t>
            </w:r>
            <w:r>
              <w:br/>
            </w:r>
            <w:r>
              <w:rPr>
                <w:rFonts w:ascii="Times New Roman"/>
                <w:b w:val="false"/>
                <w:i w:val="false"/>
                <w:color w:val="000000"/>
                <w:sz w:val="20"/>
              </w:rPr>
              <w:t>2021 жылғы 26 қарашадан</w:t>
            </w:r>
            <w:r>
              <w:br/>
            </w:r>
            <w:r>
              <w:rPr>
                <w:rFonts w:ascii="Times New Roman"/>
                <w:b w:val="false"/>
                <w:i w:val="false"/>
                <w:color w:val="000000"/>
                <w:sz w:val="20"/>
              </w:rPr>
              <w:t>№ 101/8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"Павлодар облысы мәслихатының аппараты" мемлекеттік мекеме туралы Ереже</w:t>
      </w:r>
    </w:p>
    <w:p>
      <w:pPr>
        <w:spacing w:after="0"/>
        <w:ind w:left="0"/>
        <w:jc w:val="both"/>
      </w:pPr>
      <w:r>
        <w:rPr>
          <w:rFonts w:ascii="Times New Roman"/>
          <w:b w:val="false"/>
          <w:i w:val="false"/>
          <w:color w:val="ff0000"/>
          <w:sz w:val="28"/>
        </w:rPr>
        <w:t xml:space="preserve">
      Ескерту. Қосымша жаңа редакцияда – Павлодар облыстық мәслихатының 27.04.2023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val="false"/>
          <w:i w:val="false"/>
          <w:color w:val="000000"/>
          <w:sz w:val="28"/>
        </w:rPr>
        <w:t>
      1. "Павлодар облысы мәслихатының аппараты" мемлекеттік мекемесі Павлодар облысы мәслихатын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 мәслихатының аппараты" мемлекеттік мекемесінің ведомстволары жоқ.</w:t>
      </w:r>
    </w:p>
    <w:p>
      <w:pPr>
        <w:spacing w:after="0"/>
        <w:ind w:left="0"/>
        <w:jc w:val="both"/>
      </w:pPr>
      <w:r>
        <w:rPr>
          <w:rFonts w:ascii="Times New Roman"/>
          <w:b w:val="false"/>
          <w:i w:val="false"/>
          <w:color w:val="000000"/>
          <w:sz w:val="28"/>
        </w:rPr>
        <w:t xml:space="preserve">
      3. "Павлодар облысы мәслихатының аппараты"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4. "Павлодар облысы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облысы мәслихатының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 мәслихатының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 мәслихатының аппараты" мемлекеттік мекемесі өз құзыретіндегі мәселелер бойынша заңнамада белгіленген тәртіппен Павлодар облыстық мәслихаты төрағасының өкімімен ресімделетін шешімдер және "Павлодар облысы мәслихатының аппараты" мемлекеттік мекемесі басшысының бұйрығымен ресімделетін шешімдер қабылдайды.</w:t>
      </w:r>
    </w:p>
    <w:p>
      <w:pPr>
        <w:spacing w:after="0"/>
        <w:ind w:left="0"/>
        <w:jc w:val="both"/>
      </w:pPr>
      <w:r>
        <w:rPr>
          <w:rFonts w:ascii="Times New Roman"/>
          <w:b w:val="false"/>
          <w:i w:val="false"/>
          <w:color w:val="000000"/>
          <w:sz w:val="28"/>
        </w:rPr>
        <w:t>
      8. "Павлодар облысы мәслихатының аппараты" мемлекеттік мекемесінің құрылымы мен штат санының лимиті Қазақстан Республикасының қолданыстағы заңнамасына сәйкес облыстық мәслихаттың шешімімен бекітіледі.</w:t>
      </w:r>
    </w:p>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Ак. Сәтпаев көшесі, 49.</w:t>
      </w:r>
    </w:p>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10. Мемлекеттік органның толық атауы – "Павлодар облысы мәслихатының аппараты" мемлекеттік мекемесі.</w:t>
      </w:r>
    </w:p>
    <w:p>
      <w:pPr>
        <w:spacing w:after="0"/>
        <w:ind w:left="0"/>
        <w:jc w:val="both"/>
      </w:pPr>
      <w:r>
        <w:rPr>
          <w:rFonts w:ascii="Times New Roman"/>
          <w:b w:val="false"/>
          <w:i w:val="false"/>
          <w:color w:val="000000"/>
          <w:sz w:val="28"/>
        </w:rPr>
        <w:t>
      11. Осы Ереже "Павлодар облысы мәслихатының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"Павлодар облысы мәслихатының аппараты"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"Павлодар облысы мәслихатының аппараты" мемлекеттік мекемесіне кәсіпкерлік субъектілерімен "Павлодар облысы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left"/>
      </w:pPr>
      <w:r>
        <w:rPr>
          <w:rFonts w:ascii="Times New Roman"/>
          <w:b/>
          <w:i w:val="false"/>
          <w:color w:val="000000"/>
        </w:rPr>
        <w:t xml:space="preserve"> 2 тарау. Мемлекеттік органның міндеттері, мақсаттары, мәні және өкілеттіктері</w:t>
      </w:r>
    </w:p>
    <w:p>
      <w:pPr>
        <w:spacing w:after="0"/>
        <w:ind w:left="0"/>
        <w:jc w:val="both"/>
      </w:pPr>
      <w:r>
        <w:rPr>
          <w:rFonts w:ascii="Times New Roman"/>
          <w:b w:val="false"/>
          <w:i w:val="false"/>
          <w:color w:val="000000"/>
          <w:sz w:val="28"/>
        </w:rPr>
        <w:t>
      14. "Павлодар облысы мәслихатының аппараты" мемлекеттік мекемесінің міндеттері, мақсаттары, мәні, өкілеттіктері.</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1) облыстық мәслихаттың сессиялардағы қызметін Қазақстан Республикасының заңнамасында белгіленген тәртіппен тұрақты комиссиялар, өзге органдар мен депутаттар арқылы қамтамасыз ету;</w:t>
      </w:r>
    </w:p>
    <w:p>
      <w:pPr>
        <w:spacing w:after="0"/>
        <w:ind w:left="0"/>
        <w:jc w:val="both"/>
      </w:pPr>
      <w:r>
        <w:rPr>
          <w:rFonts w:ascii="Times New Roman"/>
          <w:b w:val="false"/>
          <w:i w:val="false"/>
          <w:color w:val="000000"/>
          <w:sz w:val="28"/>
        </w:rPr>
        <w:t>
      2) облыстық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депутаттарды нормативтік құқықтық қамтамасыз ету, облыстық мәслихат қабылдайтын нормативтік құқықтық актілерді тіркеу және олардың орындалуына талдау жүргізу жөніндегі реттеуші функциялармен қамтамасыз ету;</w:t>
      </w:r>
    </w:p>
    <w:p>
      <w:pPr>
        <w:spacing w:after="0"/>
        <w:ind w:left="0"/>
        <w:jc w:val="both"/>
      </w:pPr>
      <w:r>
        <w:rPr>
          <w:rFonts w:ascii="Times New Roman"/>
          <w:b w:val="false"/>
          <w:i w:val="false"/>
          <w:color w:val="000000"/>
          <w:sz w:val="28"/>
        </w:rPr>
        <w:t>
      4) облыстық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xml:space="preserve">
      5)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қызметі туралы ақпаратқа қол жеткізуді қамтамасыз ету үшін қажетті ұйымдастыру-техникалық және басқа да жағдайларды өкілеттіктер шеңберінде қамтамасыз ету;</w:t>
      </w:r>
    </w:p>
    <w:p>
      <w:pPr>
        <w:spacing w:after="0"/>
        <w:ind w:left="0"/>
        <w:jc w:val="both"/>
      </w:pPr>
      <w:r>
        <w:rPr>
          <w:rFonts w:ascii="Times New Roman"/>
          <w:b w:val="false"/>
          <w:i w:val="false"/>
          <w:color w:val="000000"/>
          <w:sz w:val="28"/>
        </w:rPr>
        <w:t xml:space="preserve">
      6) облыстық мәслихаттың ашық отырыстарын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интернет-ресурсында онлайн режимінде трансляциялауды қамтамасыз ету;</w:t>
      </w:r>
    </w:p>
    <w:p>
      <w:pPr>
        <w:spacing w:after="0"/>
        <w:ind w:left="0"/>
        <w:jc w:val="both"/>
      </w:pPr>
      <w:r>
        <w:rPr>
          <w:rFonts w:ascii="Times New Roman"/>
          <w:b w:val="false"/>
          <w:i w:val="false"/>
          <w:color w:val="000000"/>
          <w:sz w:val="28"/>
        </w:rPr>
        <w:t>
      7) Облыстық мәслихат депутаттарының депутатттық өкілеттіктерін жүзеге асыруға байланысты біліктілігін арттыру жөнінде ұсыныстар дайындау және Қазақстан Республикасының бюджет заңнамасына сәйкес облыстық мәслихат депутаттарының біліктілігін арттыруға арналған шығыстарды жоспарлау.</w:t>
      </w:r>
    </w:p>
    <w:p>
      <w:pPr>
        <w:spacing w:after="0"/>
        <w:ind w:left="0"/>
        <w:jc w:val="both"/>
      </w:pPr>
      <w:r>
        <w:rPr>
          <w:rFonts w:ascii="Times New Roman"/>
          <w:b w:val="false"/>
          <w:i w:val="false"/>
          <w:color w:val="000000"/>
          <w:sz w:val="28"/>
        </w:rPr>
        <w:t>
      16. "Павлодар облысы мәслихатының аппараты" мемлекеттік мекемесінің мақсаты мен қызметінің мәні мәслихатты, оның тұрақты комиссияларын ұйымдастырушылық, құқықтық, метриялық-техникалық қамтамасыз ету, депутаттарға олардың өкілеттіктерін жүзеге асыруда көмек көрсету болып табылады.</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1-1) облыстық мәслихат қызметінің мәселелері бойынша мемлекеттік органдар мен лауазымды тұлғалардан, өзге де ұйымдардан белгіленген тәртіппен ақпарат сұрату;</w:t>
      </w:r>
    </w:p>
    <w:p>
      <w:pPr>
        <w:spacing w:after="0"/>
        <w:ind w:left="0"/>
        <w:jc w:val="both"/>
      </w:pPr>
      <w:r>
        <w:rPr>
          <w:rFonts w:ascii="Times New Roman"/>
          <w:b w:val="false"/>
          <w:i w:val="false"/>
          <w:color w:val="000000"/>
          <w:sz w:val="28"/>
        </w:rPr>
        <w:t>
      1-2) облыстық мәслихат сессиясының, тұрақты (уақытша) комиссиялардың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1-3)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1-4)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2-2) ұлттық қауіпсіздікті қамтамасыз етуде Қазақстан Республикасының мүдделерін сақтау;</w:t>
      </w:r>
    </w:p>
    <w:p>
      <w:pPr>
        <w:spacing w:after="0"/>
        <w:ind w:left="0"/>
        <w:jc w:val="both"/>
      </w:pPr>
      <w:r>
        <w:rPr>
          <w:rFonts w:ascii="Times New Roman"/>
          <w:b w:val="false"/>
          <w:i w:val="false"/>
          <w:color w:val="000000"/>
          <w:sz w:val="28"/>
        </w:rPr>
        <w:t>
      2-3) қызметтің қоғамдық маңызы бар салаларында белгіленетін жалпымемлекеттік стандарттарды ұстану;</w:t>
      </w:r>
    </w:p>
    <w:p>
      <w:pPr>
        <w:spacing w:after="0"/>
        <w:ind w:left="0"/>
        <w:jc w:val="both"/>
      </w:pPr>
      <w:r>
        <w:rPr>
          <w:rFonts w:ascii="Times New Roman"/>
          <w:b w:val="false"/>
          <w:i w:val="false"/>
          <w:color w:val="000000"/>
          <w:sz w:val="28"/>
        </w:rPr>
        <w:t>
      2-4) азаматтардың құқықтары мен заңды мүдделерінің сақталуын қамтамасыз етеді.</w:t>
      </w:r>
    </w:p>
    <w:p>
      <w:pPr>
        <w:spacing w:after="0"/>
        <w:ind w:left="0"/>
        <w:jc w:val="both"/>
      </w:pPr>
      <w:r>
        <w:rPr>
          <w:rFonts w:ascii="Times New Roman"/>
          <w:b w:val="false"/>
          <w:i w:val="false"/>
          <w:color w:val="000000"/>
          <w:sz w:val="28"/>
        </w:rPr>
        <w:t>
      18. Функциялар:</w:t>
      </w:r>
    </w:p>
    <w:p>
      <w:pPr>
        <w:spacing w:after="0"/>
        <w:ind w:left="0"/>
        <w:jc w:val="both"/>
      </w:pPr>
      <w:r>
        <w:rPr>
          <w:rFonts w:ascii="Times New Roman"/>
          <w:b w:val="false"/>
          <w:i w:val="false"/>
          <w:color w:val="000000"/>
          <w:sz w:val="28"/>
        </w:rPr>
        <w:t>
      1) мәслихаттың облыстық мәслихат бекіткен Жұмыс жоспарының негізінде, сондай-ақ мәслихаттың тұрақты комиссиялары мен өзге де органдары, депутаттар топтары мен депутаттар, облыс әкімі енгізетін мәселелер бойынша облыстық мәслихат сессиясын дайындауды және өткізуді қамтамасыз етеді;</w:t>
      </w:r>
    </w:p>
    <w:p>
      <w:pPr>
        <w:spacing w:after="0"/>
        <w:ind w:left="0"/>
        <w:jc w:val="both"/>
      </w:pPr>
      <w:r>
        <w:rPr>
          <w:rFonts w:ascii="Times New Roman"/>
          <w:b w:val="false"/>
          <w:i w:val="false"/>
          <w:color w:val="000000"/>
          <w:sz w:val="28"/>
        </w:rPr>
        <w:t>
      2) облыстық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облыс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4) облыстық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депутаттардың депутаттық қызметтін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xml:space="preserve">
      6)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сессияларын өткізуді, олардың онлайн-трансляциясын және облыстық мәслихаттың басқа да отырыстарын ұйымдастырушылық-техникалық жағынан қамтамасыз ету;</w:t>
      </w:r>
    </w:p>
    <w:p>
      <w:pPr>
        <w:spacing w:after="0"/>
        <w:ind w:left="0"/>
        <w:jc w:val="both"/>
      </w:pPr>
      <w:r>
        <w:rPr>
          <w:rFonts w:ascii="Times New Roman"/>
          <w:b w:val="false"/>
          <w:i w:val="false"/>
          <w:color w:val="000000"/>
          <w:sz w:val="28"/>
        </w:rPr>
        <w:t xml:space="preserve">
      7)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мәслихаттың ресми сайтының үздіксіз жұмыс істеуін және уақтылы өзектілендірілуін қамтамасыз ету;</w:t>
      </w:r>
    </w:p>
    <w:p>
      <w:pPr>
        <w:spacing w:after="0"/>
        <w:ind w:left="0"/>
        <w:jc w:val="both"/>
      </w:pPr>
      <w:r>
        <w:rPr>
          <w:rFonts w:ascii="Times New Roman"/>
          <w:b w:val="false"/>
          <w:i w:val="false"/>
          <w:color w:val="000000"/>
          <w:sz w:val="28"/>
        </w:rPr>
        <w:t xml:space="preserve">
      8) облыстық мәслихат қабылдаған нормативтік құқықтық актілерді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құралдарында орналастыру;</w:t>
      </w:r>
    </w:p>
    <w:p>
      <w:pPr>
        <w:spacing w:after="0"/>
        <w:ind w:left="0"/>
        <w:jc w:val="both"/>
      </w:pPr>
      <w:r>
        <w:rPr>
          <w:rFonts w:ascii="Times New Roman"/>
          <w:b w:val="false"/>
          <w:i w:val="false"/>
          <w:color w:val="000000"/>
          <w:sz w:val="28"/>
        </w:rPr>
        <w:t xml:space="preserve">
      9) әзірлеуші облыстық мәслихат болып табылатын нормативтік құқықтық актілердің жобаларын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10) облыстық мәслихаттың жұмыс жоспарын әзірлеуді қамтамасыз етеді және оны облыстық мәслихат сессиясының қарауына енгізеді;</w:t>
      </w:r>
    </w:p>
    <w:p>
      <w:pPr>
        <w:spacing w:after="0"/>
        <w:ind w:left="0"/>
        <w:jc w:val="both"/>
      </w:pPr>
      <w:r>
        <w:rPr>
          <w:rFonts w:ascii="Times New Roman"/>
          <w:b w:val="false"/>
          <w:i w:val="false"/>
          <w:color w:val="000000"/>
          <w:sz w:val="28"/>
        </w:rPr>
        <w:t>
      11) облыстық мәслихаттың Медиа-жоспарын әзірлеуді қамтамасыз ету;</w:t>
      </w:r>
    </w:p>
    <w:p>
      <w:pPr>
        <w:spacing w:after="0"/>
        <w:ind w:left="0"/>
        <w:jc w:val="both"/>
      </w:pPr>
      <w:r>
        <w:rPr>
          <w:rFonts w:ascii="Times New Roman"/>
          <w:b w:val="false"/>
          <w:i w:val="false"/>
          <w:color w:val="000000"/>
          <w:sz w:val="28"/>
        </w:rPr>
        <w:t>
      12) тұрақты комиссиялардың отырыстарын, көпшілік тыңдауларын, "дөңгелек үстелдерді", жұмыс сапарларын және т. б. дайындауды жүзеге асыру, тұрақты комиссиялардың мүшелеріне қаралатын мәселелердің мәні бойынша материалдарды талдау, қорыту және уақтылы ұсыну, комиссиялардың қаулыларының жобаларын әзірлеу және комиссия төрағаларымен келісу;</w:t>
      </w:r>
    </w:p>
    <w:p>
      <w:pPr>
        <w:spacing w:after="0"/>
        <w:ind w:left="0"/>
        <w:jc w:val="both"/>
      </w:pPr>
      <w:r>
        <w:rPr>
          <w:rFonts w:ascii="Times New Roman"/>
          <w:b w:val="false"/>
          <w:i w:val="false"/>
          <w:color w:val="000000"/>
          <w:sz w:val="28"/>
        </w:rPr>
        <w:t>
      13) облыстық мәслихат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14)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әрі-Заң)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әзірлеп және оны облыстық бюджеттің жобаларына, облыстың даму жоспарлары мен бағдарламаларына енгізу;</w:t>
      </w:r>
    </w:p>
    <w:p>
      <w:pPr>
        <w:spacing w:after="0"/>
        <w:ind w:left="0"/>
        <w:jc w:val="both"/>
      </w:pPr>
      <w:r>
        <w:rPr>
          <w:rFonts w:ascii="Times New Roman"/>
          <w:b w:val="false"/>
          <w:i w:val="false"/>
          <w:color w:val="000000"/>
          <w:sz w:val="28"/>
        </w:rPr>
        <w:t>
      15) сот органдарында облыстық мәслихат мүдделерін қорғауды қамтамасыз ету;</w:t>
      </w:r>
    </w:p>
    <w:p>
      <w:pPr>
        <w:spacing w:after="0"/>
        <w:ind w:left="0"/>
        <w:jc w:val="both"/>
      </w:pPr>
      <w:r>
        <w:rPr>
          <w:rFonts w:ascii="Times New Roman"/>
          <w:b w:val="false"/>
          <w:i w:val="false"/>
          <w:color w:val="000000"/>
          <w:sz w:val="28"/>
        </w:rPr>
        <w:t>
      16) облыстық мәслихат қызметінің мәселелері бойынша жеке және заңды тұлғалардың өтініштерін қарау;</w:t>
      </w:r>
    </w:p>
    <w:p>
      <w:pPr>
        <w:spacing w:after="0"/>
        <w:ind w:left="0"/>
        <w:jc w:val="left"/>
      </w:pPr>
      <w:r>
        <w:rPr>
          <w:rFonts w:ascii="Times New Roman"/>
          <w:b/>
          <w:i w:val="false"/>
          <w:color w:val="000000"/>
        </w:rPr>
        <w:t xml:space="preserve"> 3 тарау. Мемлекеттік органның бірінші басшының өкілеттігі, алқалы органдардың мәртебесі</w:t>
      </w:r>
    </w:p>
    <w:p>
      <w:pPr>
        <w:spacing w:after="0"/>
        <w:ind w:left="0"/>
        <w:jc w:val="both"/>
      </w:pPr>
      <w:r>
        <w:rPr>
          <w:rFonts w:ascii="Times New Roman"/>
          <w:b w:val="false"/>
          <w:i w:val="false"/>
          <w:color w:val="000000"/>
          <w:sz w:val="28"/>
        </w:rPr>
        <w:t>
      19. "Павлодар облысы мәслихатының аппараты" мемлекеттік мекемесіне басшылықты "Павлодар облысы мәслихатының аппараты" мемлекеттік мекемесіне жүктелген міндеттердің орындалуына және оның функцияларын жүзеге асыруға дербес жауапты болатын облыстық мәслихаттың төрағасы жүзеге асырады.</w:t>
      </w:r>
    </w:p>
    <w:p>
      <w:pPr>
        <w:spacing w:after="0"/>
        <w:ind w:left="0"/>
        <w:jc w:val="both"/>
      </w:pPr>
      <w:r>
        <w:rPr>
          <w:rFonts w:ascii="Times New Roman"/>
          <w:b w:val="false"/>
          <w:i w:val="false"/>
          <w:color w:val="000000"/>
          <w:sz w:val="28"/>
        </w:rPr>
        <w:t>
      20. Облыс мәслихатының төрағасы тұрақты негізде жұмыс істейтін лауазымды адам болып табылады.</w:t>
      </w:r>
    </w:p>
    <w:p>
      <w:pPr>
        <w:spacing w:after="0"/>
        <w:ind w:left="0"/>
        <w:jc w:val="both"/>
      </w:pPr>
      <w:r>
        <w:rPr>
          <w:rFonts w:ascii="Times New Roman"/>
          <w:b w:val="false"/>
          <w:i w:val="false"/>
          <w:color w:val="000000"/>
          <w:sz w:val="28"/>
        </w:rPr>
        <w:t>
      21. Облыс мәслихаты төрағасының өкілеттіктері: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облыстық мәслихаттың сессиясын шақыру туралы шешім қабылдайды;</w:t>
      </w:r>
    </w:p>
    <w:p>
      <w:pPr>
        <w:spacing w:after="0"/>
        <w:ind w:left="0"/>
        <w:jc w:val="both"/>
      </w:pPr>
      <w:r>
        <w:rPr>
          <w:rFonts w:ascii="Times New Roman"/>
          <w:b w:val="false"/>
          <w:i w:val="false"/>
          <w:color w:val="000000"/>
          <w:sz w:val="28"/>
        </w:rPr>
        <w:t>
      3) облыстық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облыстық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облыстық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облыстық мәслихатқа ұдайы ақпарат беріп отырады;</w:t>
      </w:r>
    </w:p>
    <w:p>
      <w:pPr>
        <w:spacing w:after="0"/>
        <w:ind w:left="0"/>
        <w:jc w:val="both"/>
      </w:pPr>
      <w:r>
        <w:rPr>
          <w:rFonts w:ascii="Times New Roman"/>
          <w:b w:val="false"/>
          <w:i w:val="false"/>
          <w:color w:val="000000"/>
          <w:sz w:val="28"/>
        </w:rPr>
        <w:t>
      8) облыстық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мәселеге бастамашы болған облыстық мәслихат депутаттарының жиналған қолдарының түпнұсқалығын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облыстық мәслихаттың атынан өкіл болады;</w:t>
      </w:r>
    </w:p>
    <w:p>
      <w:pPr>
        <w:spacing w:after="0"/>
        <w:ind w:left="0"/>
        <w:jc w:val="both"/>
      </w:pPr>
      <w:r>
        <w:rPr>
          <w:rFonts w:ascii="Times New Roman"/>
          <w:b w:val="false"/>
          <w:i w:val="false"/>
          <w:color w:val="000000"/>
          <w:sz w:val="28"/>
        </w:rPr>
        <w:t>
      13) облыстық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облыстық мәслихаттың қарауына облыстың тексеру комиссиясының төрағасы қызметіне тағайындауға кандидатураларды, сондай-ақ оларды қызметтен босату туралы ұсыныс енгізеді;</w:t>
      </w:r>
    </w:p>
    <w:p>
      <w:pPr>
        <w:spacing w:after="0"/>
        <w:ind w:left="0"/>
        <w:jc w:val="both"/>
      </w:pPr>
      <w:r>
        <w:rPr>
          <w:rFonts w:ascii="Times New Roman"/>
          <w:b w:val="false"/>
          <w:i w:val="false"/>
          <w:color w:val="000000"/>
          <w:sz w:val="28"/>
        </w:rPr>
        <w:t>
      15)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16) заңнамада белгіленген тәртіппен және өз құзыреті шегінде облыстық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17) "Павлодар облысы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18) облыстық мәслихаттың төрағасы болмаған кезде оның өкілеттігін тұрақты негізде жұмыс істейтін облыстық мәслихаттың тұрақты комиссияларының бірінің төрағасы уақытша жүзеге асырады;</w:t>
      </w:r>
    </w:p>
    <w:p>
      <w:pPr>
        <w:spacing w:after="0"/>
        <w:ind w:left="0"/>
        <w:jc w:val="both"/>
      </w:pPr>
      <w:r>
        <w:rPr>
          <w:rFonts w:ascii="Times New Roman"/>
          <w:b w:val="false"/>
          <w:i w:val="false"/>
          <w:color w:val="000000"/>
          <w:sz w:val="28"/>
        </w:rPr>
        <w:t>
      облыстық мәслихаттың төрағасы болмаған кезде оның өкілеттігін мәслихаттың тұрақты комиссияларының бірінің төрағасы уақытша жүзеге асырады);</w:t>
      </w:r>
    </w:p>
    <w:p>
      <w:pPr>
        <w:spacing w:after="0"/>
        <w:ind w:left="0"/>
        <w:jc w:val="both"/>
      </w:pPr>
      <w:r>
        <w:rPr>
          <w:rFonts w:ascii="Times New Roman"/>
          <w:b w:val="false"/>
          <w:i w:val="false"/>
          <w:color w:val="000000"/>
          <w:sz w:val="28"/>
        </w:rPr>
        <w:t>
      19) Қазақстан Республикасының заңнамасында,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22. Облыстық мәслихаттың төрағасы қолданыстағы заңнамаға сәйкес облыс мәслихаты аппараты басшысының өкілеттігін айқындайды.</w:t>
      </w:r>
    </w:p>
    <w:p>
      <w:pPr>
        <w:spacing w:after="0"/>
        <w:ind w:left="0"/>
        <w:jc w:val="both"/>
      </w:pPr>
      <w:r>
        <w:rPr>
          <w:rFonts w:ascii="Times New Roman"/>
          <w:b w:val="false"/>
          <w:i w:val="false"/>
          <w:color w:val="000000"/>
          <w:sz w:val="28"/>
        </w:rPr>
        <w:t>
      23. Облыс мәслихатының аппаратын Қазақстан Республикасының қолданыстағы заңнамасына сәйкес қызметке сайланатын және қызметтен босатылатын облыс мәслихатының төрағасы басқарады</w:t>
      </w:r>
    </w:p>
    <w:p>
      <w:pPr>
        <w:spacing w:after="0"/>
        <w:ind w:left="0"/>
        <w:jc w:val="both"/>
      </w:pPr>
      <w:r>
        <w:rPr>
          <w:rFonts w:ascii="Times New Roman"/>
          <w:b w:val="false"/>
          <w:i w:val="false"/>
          <w:color w:val="000000"/>
          <w:sz w:val="28"/>
        </w:rPr>
        <w:t>
      24. "Павлодар облысы мәслихатының аппараты" мемлекеттік мекемесіндегі Қазақстан Республикасының Еңбек кодексімен және Қазақстан Республикасының өзге де нормативтік құқықтық актілерімен өзара қарым-қатынастар.</w:t>
      </w:r>
    </w:p>
    <w:p>
      <w:pPr>
        <w:spacing w:after="0"/>
        <w:ind w:left="0"/>
        <w:jc w:val="both"/>
      </w:pPr>
      <w:r>
        <w:rPr>
          <w:rFonts w:ascii="Times New Roman"/>
          <w:b w:val="false"/>
          <w:i w:val="false"/>
          <w:color w:val="000000"/>
          <w:sz w:val="28"/>
        </w:rPr>
        <w:t>
      25. "Павлодар облысы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left"/>
      </w:pPr>
      <w:r>
        <w:rPr>
          <w:rFonts w:ascii="Times New Roman"/>
          <w:b/>
          <w:i w:val="false"/>
          <w:color w:val="000000"/>
        </w:rPr>
        <w:t xml:space="preserve"> 4 тарау. Мемлекеттік органның мүлкі</w:t>
      </w:r>
    </w:p>
    <w:p>
      <w:pPr>
        <w:spacing w:after="0"/>
        <w:ind w:left="0"/>
        <w:jc w:val="both"/>
      </w:pPr>
      <w:r>
        <w:rPr>
          <w:rFonts w:ascii="Times New Roman"/>
          <w:b w:val="false"/>
          <w:i w:val="false"/>
          <w:color w:val="000000"/>
          <w:sz w:val="28"/>
        </w:rPr>
        <w:t>
      26. "Павлодар облысы мәслихатының аппараты" мемлекеттік мекемесінің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"Павлодар облысы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"Павлодар облысы мәслихатының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28. Егер заңнамада өзгеше көзделмесе, "Павлодар облысы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тарау. Мемлекеттік органды қайта ұйымдастыру және тарату</w:t>
      </w:r>
    </w:p>
    <w:p>
      <w:pPr>
        <w:spacing w:after="0"/>
        <w:ind w:left="0"/>
        <w:jc w:val="both"/>
      </w:pPr>
      <w:r>
        <w:rPr>
          <w:rFonts w:ascii="Times New Roman"/>
          <w:b w:val="false"/>
          <w:i w:val="false"/>
          <w:color w:val="000000"/>
          <w:sz w:val="28"/>
        </w:rPr>
        <w:t>
      29. "Павлодар облысы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