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37142" w14:textId="20371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2022 - 2024 жылдарға арналған Ақсу қаласы ауылдық округтерінің бюджеті туралы</w:t>
      </w:r>
    </w:p>
    <w:p>
      <w:pPr>
        <w:spacing w:after="0"/>
        <w:ind w:left="0"/>
        <w:jc w:val="both"/>
      </w:pPr>
      <w:r>
        <w:rPr>
          <w:rFonts w:ascii="Times New Roman"/>
          <w:b w:val="false"/>
          <w:i w:val="false"/>
          <w:color w:val="000000"/>
          <w:sz w:val="28"/>
        </w:rPr>
        <w:t>Павлодар облысы Ақсу қалалық мәслихатының 2021 жылғы 29 желтоқсандағы № 111/15 шешімі.</w:t>
      </w:r>
    </w:p>
    <w:p>
      <w:pPr>
        <w:spacing w:after="0"/>
        <w:ind w:left="0"/>
        <w:jc w:val="both"/>
      </w:pPr>
      <w:r>
        <w:rPr>
          <w:rFonts w:ascii="Times New Roman"/>
          <w:b w:val="false"/>
          <w:i w:val="false"/>
          <w:color w:val="ff0000"/>
          <w:sz w:val="28"/>
        </w:rPr>
        <w:t>
      Ескерту. 01.01.2022 бастап қолданысқа енгізіледі - осы шешімнің 11-тармағымен.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75-бабы</w:t>
      </w:r>
      <w:r>
        <w:rPr>
          <w:rFonts w:ascii="Times New Roman"/>
          <w:b w:val="false"/>
          <w:i w:val="false"/>
          <w:color w:val="000000"/>
          <w:sz w:val="28"/>
        </w:rPr>
        <w:t xml:space="preserve"> 2-тармағына,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6-бабы </w:t>
      </w:r>
      <w:r>
        <w:rPr>
          <w:rFonts w:ascii="Times New Roman"/>
          <w:b w:val="false"/>
          <w:i w:val="false"/>
          <w:color w:val="000000"/>
          <w:sz w:val="28"/>
        </w:rPr>
        <w:t xml:space="preserve"> 1-тармағының 1) тармақшасына, Қазақстан Республикасының 2005 жылғы 8 шілдедегі "Агроөнеркәсіптік кешенді және ауылдық аумақтарды дамытуды мемлекеттік реттеу туралы" Заңының 18-бабы 4-тармағына сәйкес, Ақсу қалалық мәслихаты ШЕШТІ:</w:t>
      </w:r>
    </w:p>
    <w:bookmarkEnd w:id="0"/>
    <w:bookmarkStart w:name="z2" w:id="1"/>
    <w:p>
      <w:pPr>
        <w:spacing w:after="0"/>
        <w:ind w:left="0"/>
        <w:jc w:val="both"/>
      </w:pPr>
      <w:r>
        <w:rPr>
          <w:rFonts w:ascii="Times New Roman"/>
          <w:b w:val="false"/>
          <w:i w:val="false"/>
          <w:color w:val="000000"/>
          <w:sz w:val="28"/>
        </w:rPr>
        <w:t>
      1. Мәмәйіт Омаров атындағы ауылдық округінің 2022 - 2024 жылдарға арналған бюджеті тиісінше 1, 2 және 3-қосымшаларға сәйкес, оның ішінде 2022 жылға мынадай көлемдерде бекітілсін:</w:t>
      </w:r>
    </w:p>
    <w:bookmarkEnd w:id="1"/>
    <w:p>
      <w:pPr>
        <w:spacing w:after="0"/>
        <w:ind w:left="0"/>
        <w:jc w:val="both"/>
      </w:pPr>
      <w:r>
        <w:rPr>
          <w:rFonts w:ascii="Times New Roman"/>
          <w:b w:val="false"/>
          <w:i w:val="false"/>
          <w:color w:val="000000"/>
          <w:sz w:val="28"/>
        </w:rPr>
        <w:t>
      1) кірістер – 362584 мың теңге, соның ішінде:</w:t>
      </w:r>
    </w:p>
    <w:p>
      <w:pPr>
        <w:spacing w:after="0"/>
        <w:ind w:left="0"/>
        <w:jc w:val="both"/>
      </w:pPr>
      <w:r>
        <w:rPr>
          <w:rFonts w:ascii="Times New Roman"/>
          <w:b w:val="false"/>
          <w:i w:val="false"/>
          <w:color w:val="000000"/>
          <w:sz w:val="28"/>
        </w:rPr>
        <w:t>
      салықтық түсімдер – 9492 мың теңге;</w:t>
      </w:r>
    </w:p>
    <w:p>
      <w:pPr>
        <w:spacing w:after="0"/>
        <w:ind w:left="0"/>
        <w:jc w:val="both"/>
      </w:pPr>
      <w:r>
        <w:rPr>
          <w:rFonts w:ascii="Times New Roman"/>
          <w:b w:val="false"/>
          <w:i w:val="false"/>
          <w:color w:val="000000"/>
          <w:sz w:val="28"/>
        </w:rPr>
        <w:t>
      трансферттер түсімі – 353092 мың теңге;</w:t>
      </w:r>
    </w:p>
    <w:p>
      <w:pPr>
        <w:spacing w:after="0"/>
        <w:ind w:left="0"/>
        <w:jc w:val="both"/>
      </w:pPr>
      <w:r>
        <w:rPr>
          <w:rFonts w:ascii="Times New Roman"/>
          <w:b w:val="false"/>
          <w:i w:val="false"/>
          <w:color w:val="000000"/>
          <w:sz w:val="28"/>
        </w:rPr>
        <w:t>
      2) шығындар – 364421 мың теңге;</w:t>
      </w:r>
    </w:p>
    <w:p>
      <w:pPr>
        <w:spacing w:after="0"/>
        <w:ind w:left="0"/>
        <w:jc w:val="both"/>
      </w:pPr>
      <w:r>
        <w:rPr>
          <w:rFonts w:ascii="Times New Roman"/>
          <w:b w:val="false"/>
          <w:i w:val="false"/>
          <w:color w:val="000000"/>
          <w:sz w:val="28"/>
        </w:rPr>
        <w:t>
      3) таза бюджеттік кредиттеу – нөлге тең;</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5) бюджет тапшылығы (профициті) – -1837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1837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Павлодар облысы Ақсу қалалық мәслихатының 30.11.2022 </w:t>
      </w:r>
      <w:r>
        <w:rPr>
          <w:rFonts w:ascii="Times New Roman"/>
          <w:b w:val="false"/>
          <w:i w:val="false"/>
          <w:color w:val="000000"/>
          <w:sz w:val="28"/>
        </w:rPr>
        <w:t>№ 201/30</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Қызылжар ауылдық округінің 2022 - 2024 жылдарға арналған бюджеті тиісінше 4, 5 және 6-қосымшаларға сәйкес, оның ішінде 2022 жылға мынадай көлемдерде бекітілсін:</w:t>
      </w:r>
    </w:p>
    <w:bookmarkEnd w:id="2"/>
    <w:p>
      <w:pPr>
        <w:spacing w:after="0"/>
        <w:ind w:left="0"/>
        <w:jc w:val="both"/>
      </w:pPr>
      <w:r>
        <w:rPr>
          <w:rFonts w:ascii="Times New Roman"/>
          <w:b w:val="false"/>
          <w:i w:val="false"/>
          <w:color w:val="000000"/>
          <w:sz w:val="28"/>
        </w:rPr>
        <w:t>
      1) кірістер – 80453 мың теңге, соның ішінде:</w:t>
      </w:r>
    </w:p>
    <w:p>
      <w:pPr>
        <w:spacing w:after="0"/>
        <w:ind w:left="0"/>
        <w:jc w:val="both"/>
      </w:pPr>
      <w:r>
        <w:rPr>
          <w:rFonts w:ascii="Times New Roman"/>
          <w:b w:val="false"/>
          <w:i w:val="false"/>
          <w:color w:val="000000"/>
          <w:sz w:val="28"/>
        </w:rPr>
        <w:t>
      салықтық түсімдер – 5197 мың теңге;</w:t>
      </w:r>
    </w:p>
    <w:p>
      <w:pPr>
        <w:spacing w:after="0"/>
        <w:ind w:left="0"/>
        <w:jc w:val="both"/>
      </w:pPr>
      <w:r>
        <w:rPr>
          <w:rFonts w:ascii="Times New Roman"/>
          <w:b w:val="false"/>
          <w:i w:val="false"/>
          <w:color w:val="000000"/>
          <w:sz w:val="28"/>
        </w:rPr>
        <w:t>
      трансферттер түсімі – 75256 мың теңге;</w:t>
      </w:r>
    </w:p>
    <w:p>
      <w:pPr>
        <w:spacing w:after="0"/>
        <w:ind w:left="0"/>
        <w:jc w:val="both"/>
      </w:pPr>
      <w:r>
        <w:rPr>
          <w:rFonts w:ascii="Times New Roman"/>
          <w:b w:val="false"/>
          <w:i w:val="false"/>
          <w:color w:val="000000"/>
          <w:sz w:val="28"/>
        </w:rPr>
        <w:t>
      2) шығындар – 103594 мың теңге;</w:t>
      </w:r>
    </w:p>
    <w:p>
      <w:pPr>
        <w:spacing w:after="0"/>
        <w:ind w:left="0"/>
        <w:jc w:val="both"/>
      </w:pPr>
      <w:r>
        <w:rPr>
          <w:rFonts w:ascii="Times New Roman"/>
          <w:b w:val="false"/>
          <w:i w:val="false"/>
          <w:color w:val="000000"/>
          <w:sz w:val="28"/>
        </w:rPr>
        <w:t>
      3) таза бюджеттік кредиттеу – нөлге тең;</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5) бюджет тапшылығы (профициті) – -23141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23141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Павлодар облысы Ақсу қалалық мәслихатының 30.11.2022 </w:t>
      </w:r>
      <w:r>
        <w:rPr>
          <w:rFonts w:ascii="Times New Roman"/>
          <w:b w:val="false"/>
          <w:i w:val="false"/>
          <w:color w:val="000000"/>
          <w:sz w:val="28"/>
        </w:rPr>
        <w:t>№ 201/30</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Алғабас ауылдық округінің 2022 - 2024 жылдарға арналған бюджеті тиісінше 7, 8 және 9-қосымшаларға сәйкес, оның ішінде 2022 жылға мынадай көлемдерде бекітілсін:</w:t>
      </w:r>
    </w:p>
    <w:bookmarkEnd w:id="3"/>
    <w:p>
      <w:pPr>
        <w:spacing w:after="0"/>
        <w:ind w:left="0"/>
        <w:jc w:val="both"/>
      </w:pPr>
      <w:r>
        <w:rPr>
          <w:rFonts w:ascii="Times New Roman"/>
          <w:b w:val="false"/>
          <w:i w:val="false"/>
          <w:color w:val="000000"/>
          <w:sz w:val="28"/>
        </w:rPr>
        <w:t>
      1) кірістер – 253726 мың теңге, соның ішінде:</w:t>
      </w:r>
    </w:p>
    <w:p>
      <w:pPr>
        <w:spacing w:after="0"/>
        <w:ind w:left="0"/>
        <w:jc w:val="both"/>
      </w:pPr>
      <w:r>
        <w:rPr>
          <w:rFonts w:ascii="Times New Roman"/>
          <w:b w:val="false"/>
          <w:i w:val="false"/>
          <w:color w:val="000000"/>
          <w:sz w:val="28"/>
        </w:rPr>
        <w:t>
      салықтық түсімдер – 9615 мың теңге;</w:t>
      </w:r>
    </w:p>
    <w:p>
      <w:pPr>
        <w:spacing w:after="0"/>
        <w:ind w:left="0"/>
        <w:jc w:val="both"/>
      </w:pPr>
      <w:r>
        <w:rPr>
          <w:rFonts w:ascii="Times New Roman"/>
          <w:b w:val="false"/>
          <w:i w:val="false"/>
          <w:color w:val="000000"/>
          <w:sz w:val="28"/>
        </w:rPr>
        <w:t>
      салықтық емес түсімдер – 274 мың теңге;</w:t>
      </w:r>
    </w:p>
    <w:p>
      <w:pPr>
        <w:spacing w:after="0"/>
        <w:ind w:left="0"/>
        <w:jc w:val="both"/>
      </w:pPr>
      <w:r>
        <w:rPr>
          <w:rFonts w:ascii="Times New Roman"/>
          <w:b w:val="false"/>
          <w:i w:val="false"/>
          <w:color w:val="000000"/>
          <w:sz w:val="28"/>
        </w:rPr>
        <w:t>
      трансферттер түсімі – 243837 мың теңге;</w:t>
      </w:r>
    </w:p>
    <w:p>
      <w:pPr>
        <w:spacing w:after="0"/>
        <w:ind w:left="0"/>
        <w:jc w:val="both"/>
      </w:pPr>
      <w:r>
        <w:rPr>
          <w:rFonts w:ascii="Times New Roman"/>
          <w:b w:val="false"/>
          <w:i w:val="false"/>
          <w:color w:val="000000"/>
          <w:sz w:val="28"/>
        </w:rPr>
        <w:t>
      2) шығындар – 255222 мың теңге;</w:t>
      </w:r>
    </w:p>
    <w:p>
      <w:pPr>
        <w:spacing w:after="0"/>
        <w:ind w:left="0"/>
        <w:jc w:val="both"/>
      </w:pPr>
      <w:r>
        <w:rPr>
          <w:rFonts w:ascii="Times New Roman"/>
          <w:b w:val="false"/>
          <w:i w:val="false"/>
          <w:color w:val="000000"/>
          <w:sz w:val="28"/>
        </w:rPr>
        <w:t>
      3) таза бюджеттік кредиттеу – нөлге тең;</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5) бюджет тапшылығы (профициті) – -1496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1496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Павлодар облысы Ақсу қалалық мәслихатының 30.11.2022 </w:t>
      </w:r>
      <w:r>
        <w:rPr>
          <w:rFonts w:ascii="Times New Roman"/>
          <w:b w:val="false"/>
          <w:i w:val="false"/>
          <w:color w:val="000000"/>
          <w:sz w:val="28"/>
        </w:rPr>
        <w:t>№ 201/30</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Евгеньевка ауылдық округінің 2022 - 2024 жылдарға арналған бюджеті тиісінше 10, 11 және 12-қосымшаларға сәйкес, оның ішінде 2022 жылға мынадай көлемдерде бекітілсін:</w:t>
      </w:r>
    </w:p>
    <w:bookmarkEnd w:id="4"/>
    <w:p>
      <w:pPr>
        <w:spacing w:after="0"/>
        <w:ind w:left="0"/>
        <w:jc w:val="both"/>
      </w:pPr>
      <w:r>
        <w:rPr>
          <w:rFonts w:ascii="Times New Roman"/>
          <w:b w:val="false"/>
          <w:i w:val="false"/>
          <w:color w:val="000000"/>
          <w:sz w:val="28"/>
        </w:rPr>
        <w:t>
      1) кірістер – 129080 мың теңге, соның ішінде:</w:t>
      </w:r>
    </w:p>
    <w:p>
      <w:pPr>
        <w:spacing w:after="0"/>
        <w:ind w:left="0"/>
        <w:jc w:val="both"/>
      </w:pPr>
      <w:r>
        <w:rPr>
          <w:rFonts w:ascii="Times New Roman"/>
          <w:b w:val="false"/>
          <w:i w:val="false"/>
          <w:color w:val="000000"/>
          <w:sz w:val="28"/>
        </w:rPr>
        <w:t>
      салықтық түсімдер – 12202 мың теңге;</w:t>
      </w:r>
    </w:p>
    <w:p>
      <w:pPr>
        <w:spacing w:after="0"/>
        <w:ind w:left="0"/>
        <w:jc w:val="both"/>
      </w:pPr>
      <w:r>
        <w:rPr>
          <w:rFonts w:ascii="Times New Roman"/>
          <w:b w:val="false"/>
          <w:i w:val="false"/>
          <w:color w:val="000000"/>
          <w:sz w:val="28"/>
        </w:rPr>
        <w:t>
      негізгі капиталды сатудан түсетін түсімдер – 800 мың теңге;</w:t>
      </w:r>
    </w:p>
    <w:p>
      <w:pPr>
        <w:spacing w:after="0"/>
        <w:ind w:left="0"/>
        <w:jc w:val="both"/>
      </w:pPr>
      <w:r>
        <w:rPr>
          <w:rFonts w:ascii="Times New Roman"/>
          <w:b w:val="false"/>
          <w:i w:val="false"/>
          <w:color w:val="000000"/>
          <w:sz w:val="28"/>
        </w:rPr>
        <w:t>
      трансферттер түсімі – 116078 мың теңге;</w:t>
      </w:r>
    </w:p>
    <w:p>
      <w:pPr>
        <w:spacing w:after="0"/>
        <w:ind w:left="0"/>
        <w:jc w:val="both"/>
      </w:pPr>
      <w:r>
        <w:rPr>
          <w:rFonts w:ascii="Times New Roman"/>
          <w:b w:val="false"/>
          <w:i w:val="false"/>
          <w:color w:val="000000"/>
          <w:sz w:val="28"/>
        </w:rPr>
        <w:t>
      2) шығындар – 161771 мың теңге;</w:t>
      </w:r>
    </w:p>
    <w:p>
      <w:pPr>
        <w:spacing w:after="0"/>
        <w:ind w:left="0"/>
        <w:jc w:val="both"/>
      </w:pPr>
      <w:r>
        <w:rPr>
          <w:rFonts w:ascii="Times New Roman"/>
          <w:b w:val="false"/>
          <w:i w:val="false"/>
          <w:color w:val="000000"/>
          <w:sz w:val="28"/>
        </w:rPr>
        <w:t>
      3) таза бюджеттік кредиттеу – нөлге тең;</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5) бюджет тапшылығы (профициті) – -32691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32691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Павлодар облысы Ақсу қалалық мәслихатының 30.11.2022 </w:t>
      </w:r>
      <w:r>
        <w:rPr>
          <w:rFonts w:ascii="Times New Roman"/>
          <w:b w:val="false"/>
          <w:i w:val="false"/>
          <w:color w:val="000000"/>
          <w:sz w:val="28"/>
        </w:rPr>
        <w:t>№ 201/30</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5. Достық ауылдық округінің 2022 - 2024 жылдарға арналған бюджеті тиісінше 13, 14 және 15-қосымшаларға сәйкес, оның ішінде 2022 жылға мынадай көлемдерде бекітілсін:</w:t>
      </w:r>
    </w:p>
    <w:bookmarkEnd w:id="5"/>
    <w:p>
      <w:pPr>
        <w:spacing w:after="0"/>
        <w:ind w:left="0"/>
        <w:jc w:val="both"/>
      </w:pPr>
      <w:r>
        <w:rPr>
          <w:rFonts w:ascii="Times New Roman"/>
          <w:b w:val="false"/>
          <w:i w:val="false"/>
          <w:color w:val="000000"/>
          <w:sz w:val="28"/>
        </w:rPr>
        <w:t>
      1) кірістер – 208881 мың теңге, соның ішінде:</w:t>
      </w:r>
    </w:p>
    <w:p>
      <w:pPr>
        <w:spacing w:after="0"/>
        <w:ind w:left="0"/>
        <w:jc w:val="both"/>
      </w:pPr>
      <w:r>
        <w:rPr>
          <w:rFonts w:ascii="Times New Roman"/>
          <w:b w:val="false"/>
          <w:i w:val="false"/>
          <w:color w:val="000000"/>
          <w:sz w:val="28"/>
        </w:rPr>
        <w:t>
      салықтық түсімдер – 8457 мың теңге;</w:t>
      </w:r>
    </w:p>
    <w:p>
      <w:pPr>
        <w:spacing w:after="0"/>
        <w:ind w:left="0"/>
        <w:jc w:val="both"/>
      </w:pPr>
      <w:r>
        <w:rPr>
          <w:rFonts w:ascii="Times New Roman"/>
          <w:b w:val="false"/>
          <w:i w:val="false"/>
          <w:color w:val="000000"/>
          <w:sz w:val="28"/>
        </w:rPr>
        <w:t>
      салықтық емес түсімдер – 395 мың теңге;</w:t>
      </w:r>
    </w:p>
    <w:p>
      <w:pPr>
        <w:spacing w:after="0"/>
        <w:ind w:left="0"/>
        <w:jc w:val="both"/>
      </w:pPr>
      <w:r>
        <w:rPr>
          <w:rFonts w:ascii="Times New Roman"/>
          <w:b w:val="false"/>
          <w:i w:val="false"/>
          <w:color w:val="000000"/>
          <w:sz w:val="28"/>
        </w:rPr>
        <w:t>
      трансферттер түсімі – 200029 мың теңге;</w:t>
      </w:r>
    </w:p>
    <w:p>
      <w:pPr>
        <w:spacing w:after="0"/>
        <w:ind w:left="0"/>
        <w:jc w:val="both"/>
      </w:pPr>
      <w:r>
        <w:rPr>
          <w:rFonts w:ascii="Times New Roman"/>
          <w:b w:val="false"/>
          <w:i w:val="false"/>
          <w:color w:val="000000"/>
          <w:sz w:val="28"/>
        </w:rPr>
        <w:t>
      2) шығындар – 209922 мың теңге;</w:t>
      </w:r>
    </w:p>
    <w:p>
      <w:pPr>
        <w:spacing w:after="0"/>
        <w:ind w:left="0"/>
        <w:jc w:val="both"/>
      </w:pPr>
      <w:r>
        <w:rPr>
          <w:rFonts w:ascii="Times New Roman"/>
          <w:b w:val="false"/>
          <w:i w:val="false"/>
          <w:color w:val="000000"/>
          <w:sz w:val="28"/>
        </w:rPr>
        <w:t>
      3) таза бюджеттік кредиттеу – нөлге тең;</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5) бюджет тапшылығы (профициті) – -1041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1041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 жаңа редакцияда - Павлодар облысы Ақсу қалалық мәслихатының 30.11.2022 </w:t>
      </w:r>
      <w:r>
        <w:rPr>
          <w:rFonts w:ascii="Times New Roman"/>
          <w:b w:val="false"/>
          <w:i w:val="false"/>
          <w:color w:val="000000"/>
          <w:sz w:val="28"/>
        </w:rPr>
        <w:t>№ 201/30</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6. Қалқаман ауылдық округінің 2022 - 2024 жылдарға арналған бюджеті тиісінше 16, 17 және 18-қосымшаларға сәйкес, оның ішінде 2022 жылға мынадай көлемдерде бекітілсін:</w:t>
      </w:r>
    </w:p>
    <w:bookmarkEnd w:id="6"/>
    <w:p>
      <w:pPr>
        <w:spacing w:after="0"/>
        <w:ind w:left="0"/>
        <w:jc w:val="both"/>
      </w:pPr>
      <w:r>
        <w:rPr>
          <w:rFonts w:ascii="Times New Roman"/>
          <w:b w:val="false"/>
          <w:i w:val="false"/>
          <w:color w:val="000000"/>
          <w:sz w:val="28"/>
        </w:rPr>
        <w:t>
      1) кірістер – 173778 мың теңге, соның ішінде:</w:t>
      </w:r>
    </w:p>
    <w:p>
      <w:pPr>
        <w:spacing w:after="0"/>
        <w:ind w:left="0"/>
        <w:jc w:val="both"/>
      </w:pPr>
      <w:r>
        <w:rPr>
          <w:rFonts w:ascii="Times New Roman"/>
          <w:b w:val="false"/>
          <w:i w:val="false"/>
          <w:color w:val="000000"/>
          <w:sz w:val="28"/>
        </w:rPr>
        <w:t>
      салықтық түсімдер – 7812 мың теңге;</w:t>
      </w:r>
    </w:p>
    <w:p>
      <w:pPr>
        <w:spacing w:after="0"/>
        <w:ind w:left="0"/>
        <w:jc w:val="both"/>
      </w:pPr>
      <w:r>
        <w:rPr>
          <w:rFonts w:ascii="Times New Roman"/>
          <w:b w:val="false"/>
          <w:i w:val="false"/>
          <w:color w:val="000000"/>
          <w:sz w:val="28"/>
        </w:rPr>
        <w:t>
      трансферттер түсімі – 165966 мың теңге;</w:t>
      </w:r>
    </w:p>
    <w:p>
      <w:pPr>
        <w:spacing w:after="0"/>
        <w:ind w:left="0"/>
        <w:jc w:val="both"/>
      </w:pPr>
      <w:r>
        <w:rPr>
          <w:rFonts w:ascii="Times New Roman"/>
          <w:b w:val="false"/>
          <w:i w:val="false"/>
          <w:color w:val="000000"/>
          <w:sz w:val="28"/>
        </w:rPr>
        <w:t>
      2) шығындар – 236645 мың теңге;</w:t>
      </w:r>
    </w:p>
    <w:p>
      <w:pPr>
        <w:spacing w:after="0"/>
        <w:ind w:left="0"/>
        <w:jc w:val="both"/>
      </w:pPr>
      <w:r>
        <w:rPr>
          <w:rFonts w:ascii="Times New Roman"/>
          <w:b w:val="false"/>
          <w:i w:val="false"/>
          <w:color w:val="000000"/>
          <w:sz w:val="28"/>
        </w:rPr>
        <w:t>
      3) таза бюджеттік кредиттеу – нөлге тең;</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5) бюджет тапшылығы (профициті) – -62867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62867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 жаңа редакцияда - Павлодар облысы Ақсу қалалық мәслихатының 30.11.2022 </w:t>
      </w:r>
      <w:r>
        <w:rPr>
          <w:rFonts w:ascii="Times New Roman"/>
          <w:b w:val="false"/>
          <w:i w:val="false"/>
          <w:color w:val="000000"/>
          <w:sz w:val="28"/>
        </w:rPr>
        <w:t>№ 201/30</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7. 2022 жылға арналған ауылдық округтерінің бюджеттерінде 436329 мың теңге сомасында Ақсу қаласының бюджетінен берілетін субвенциялар көлемі ескерілсін, соның ішінде:</w:t>
      </w:r>
    </w:p>
    <w:bookmarkEnd w:id="7"/>
    <w:p>
      <w:pPr>
        <w:spacing w:after="0"/>
        <w:ind w:left="0"/>
        <w:jc w:val="both"/>
      </w:pPr>
      <w:r>
        <w:rPr>
          <w:rFonts w:ascii="Times New Roman"/>
          <w:b w:val="false"/>
          <w:i w:val="false"/>
          <w:color w:val="000000"/>
          <w:sz w:val="28"/>
        </w:rPr>
        <w:t>
      Қызылжар ауылдық округі – 56018 мың теңге;</w:t>
      </w:r>
    </w:p>
    <w:p>
      <w:pPr>
        <w:spacing w:after="0"/>
        <w:ind w:left="0"/>
        <w:jc w:val="both"/>
      </w:pPr>
      <w:r>
        <w:rPr>
          <w:rFonts w:ascii="Times New Roman"/>
          <w:b w:val="false"/>
          <w:i w:val="false"/>
          <w:color w:val="000000"/>
          <w:sz w:val="28"/>
        </w:rPr>
        <w:t>
      Евгеньевка ауылдық округі – 95340 мың теңге;</w:t>
      </w:r>
    </w:p>
    <w:p>
      <w:pPr>
        <w:spacing w:after="0"/>
        <w:ind w:left="0"/>
        <w:jc w:val="both"/>
      </w:pPr>
      <w:r>
        <w:rPr>
          <w:rFonts w:ascii="Times New Roman"/>
          <w:b w:val="false"/>
          <w:i w:val="false"/>
          <w:color w:val="000000"/>
          <w:sz w:val="28"/>
        </w:rPr>
        <w:t>
      Мәмәйіт Омаров атындағы ауылдық округі – 61793 мың теңге;</w:t>
      </w:r>
    </w:p>
    <w:p>
      <w:pPr>
        <w:spacing w:after="0"/>
        <w:ind w:left="0"/>
        <w:jc w:val="both"/>
      </w:pPr>
      <w:r>
        <w:rPr>
          <w:rFonts w:ascii="Times New Roman"/>
          <w:b w:val="false"/>
          <w:i w:val="false"/>
          <w:color w:val="000000"/>
          <w:sz w:val="28"/>
        </w:rPr>
        <w:t>
      Алғабас ауылдық округі – 70003 мың теңге;</w:t>
      </w:r>
    </w:p>
    <w:p>
      <w:pPr>
        <w:spacing w:after="0"/>
        <w:ind w:left="0"/>
        <w:jc w:val="both"/>
      </w:pPr>
      <w:r>
        <w:rPr>
          <w:rFonts w:ascii="Times New Roman"/>
          <w:b w:val="false"/>
          <w:i w:val="false"/>
          <w:color w:val="000000"/>
          <w:sz w:val="28"/>
        </w:rPr>
        <w:t>
      Достық ауылдық округі – 63295 мың теңге;</w:t>
      </w:r>
    </w:p>
    <w:p>
      <w:pPr>
        <w:spacing w:after="0"/>
        <w:ind w:left="0"/>
        <w:jc w:val="both"/>
      </w:pPr>
      <w:r>
        <w:rPr>
          <w:rFonts w:ascii="Times New Roman"/>
          <w:b w:val="false"/>
          <w:i w:val="false"/>
          <w:color w:val="000000"/>
          <w:sz w:val="28"/>
        </w:rPr>
        <w:t>
      Қалқаман ауылдық округі – 89880 мың теңге.</w:t>
      </w:r>
    </w:p>
    <w:p>
      <w:pPr>
        <w:spacing w:after="0"/>
        <w:ind w:left="0"/>
        <w:jc w:val="both"/>
      </w:pPr>
      <w:r>
        <w:rPr>
          <w:rFonts w:ascii="Times New Roman"/>
          <w:b w:val="false"/>
          <w:i w:val="false"/>
          <w:color w:val="000000"/>
          <w:sz w:val="28"/>
        </w:rPr>
        <w:t>
      7-1. 2022 жылға арналған ауылдық округтердің бюджетінде жоғары тұрған бюджеттерден 717929 мың теңге көлемінде нысаналы трансферттер көзделгені ескерілсін, оның ішінде:</w:t>
      </w:r>
    </w:p>
    <w:p>
      <w:pPr>
        <w:spacing w:after="0"/>
        <w:ind w:left="0"/>
        <w:jc w:val="both"/>
      </w:pPr>
      <w:r>
        <w:rPr>
          <w:rFonts w:ascii="Times New Roman"/>
          <w:b w:val="false"/>
          <w:i w:val="false"/>
          <w:color w:val="000000"/>
          <w:sz w:val="28"/>
        </w:rPr>
        <w:t>
      Бағдарлама бойынша: 001 "Аудандық маңызы бар қала, ауыл, кент, ауылдық округ әкімінің қызметін қамтамасыз ету жөніндегі қызметтер" - 28254 мың теңге:</w:t>
      </w:r>
    </w:p>
    <w:p>
      <w:pPr>
        <w:spacing w:after="0"/>
        <w:ind w:left="0"/>
        <w:jc w:val="both"/>
      </w:pPr>
      <w:r>
        <w:rPr>
          <w:rFonts w:ascii="Times New Roman"/>
          <w:b w:val="false"/>
          <w:i w:val="false"/>
          <w:color w:val="000000"/>
          <w:sz w:val="28"/>
        </w:rPr>
        <w:t>
      011 Республикалық бюджеттен берілетін трансферттер есебінен – 5980 мың теңге;</w:t>
      </w:r>
    </w:p>
    <w:p>
      <w:pPr>
        <w:spacing w:after="0"/>
        <w:ind w:left="0"/>
        <w:jc w:val="both"/>
      </w:pPr>
      <w:r>
        <w:rPr>
          <w:rFonts w:ascii="Times New Roman"/>
          <w:b w:val="false"/>
          <w:i w:val="false"/>
          <w:color w:val="000000"/>
          <w:sz w:val="28"/>
        </w:rPr>
        <w:t>
      029 Аудандық (облыстық маңызы бар қала) бюджеттен берілетін трансферттер есебінен -15743 мың теңге;</w:t>
      </w:r>
    </w:p>
    <w:p>
      <w:pPr>
        <w:spacing w:after="0"/>
        <w:ind w:left="0"/>
        <w:jc w:val="both"/>
      </w:pPr>
      <w:r>
        <w:rPr>
          <w:rFonts w:ascii="Times New Roman"/>
          <w:b w:val="false"/>
          <w:i w:val="false"/>
          <w:color w:val="000000"/>
          <w:sz w:val="28"/>
        </w:rPr>
        <w:t>
      055 Қазақстан Республикасының Ұлттық Қорынан кепілдік берілген трансферт есебінен – 6531 мың теңге.</w:t>
      </w:r>
    </w:p>
    <w:p>
      <w:pPr>
        <w:spacing w:after="0"/>
        <w:ind w:left="0"/>
        <w:jc w:val="both"/>
      </w:pPr>
      <w:r>
        <w:rPr>
          <w:rFonts w:ascii="Times New Roman"/>
          <w:b w:val="false"/>
          <w:i w:val="false"/>
          <w:color w:val="000000"/>
          <w:sz w:val="28"/>
        </w:rPr>
        <w:t>
      Бағдарлама бойынша: 006 "Жергілікті деңгейде мәдени-сауықтыру жұмыстарын қолдау" - 12847 мың теңге:</w:t>
      </w:r>
    </w:p>
    <w:p>
      <w:pPr>
        <w:spacing w:after="0"/>
        <w:ind w:left="0"/>
        <w:jc w:val="both"/>
      </w:pPr>
      <w:r>
        <w:rPr>
          <w:rFonts w:ascii="Times New Roman"/>
          <w:b w:val="false"/>
          <w:i w:val="false"/>
          <w:color w:val="000000"/>
          <w:sz w:val="28"/>
        </w:rPr>
        <w:t>
      011 Республикалық бюджеттен берілетін трансферттер есебінен – 8972 мың теңге;</w:t>
      </w:r>
    </w:p>
    <w:p>
      <w:pPr>
        <w:spacing w:after="0"/>
        <w:ind w:left="0"/>
        <w:jc w:val="both"/>
      </w:pPr>
      <w:r>
        <w:rPr>
          <w:rFonts w:ascii="Times New Roman"/>
          <w:b w:val="false"/>
          <w:i w:val="false"/>
          <w:color w:val="000000"/>
          <w:sz w:val="28"/>
        </w:rPr>
        <w:t>
      029 Аудандық (облыстық маңызы бар қала) бюджеттен берілетін трансферттер есебінен - 1157 мың теңге;</w:t>
      </w:r>
    </w:p>
    <w:p>
      <w:pPr>
        <w:spacing w:after="0"/>
        <w:ind w:left="0"/>
        <w:jc w:val="both"/>
      </w:pPr>
      <w:r>
        <w:rPr>
          <w:rFonts w:ascii="Times New Roman"/>
          <w:b w:val="false"/>
          <w:i w:val="false"/>
          <w:color w:val="000000"/>
          <w:sz w:val="28"/>
        </w:rPr>
        <w:t>
      055 Қазақстан Республикасының Ұлттық Қорынан кепілдік берілген трансферт есебінен – 2718 мың теңге.</w:t>
      </w:r>
    </w:p>
    <w:p>
      <w:pPr>
        <w:spacing w:after="0"/>
        <w:ind w:left="0"/>
        <w:jc w:val="both"/>
      </w:pPr>
      <w:r>
        <w:rPr>
          <w:rFonts w:ascii="Times New Roman"/>
          <w:b w:val="false"/>
          <w:i w:val="false"/>
          <w:color w:val="000000"/>
          <w:sz w:val="28"/>
        </w:rPr>
        <w:t>
      Бағдарлама бойынша: 007 "Аудандық маңызы бар қаланың, ауылдың, кенттің, ауылдық округтің мемлекеттік тұрғын үй қорын сақтауды ұйымдастыру" - 1200 мың теңге:</w:t>
      </w:r>
    </w:p>
    <w:p>
      <w:pPr>
        <w:spacing w:after="0"/>
        <w:ind w:left="0"/>
        <w:jc w:val="both"/>
      </w:pPr>
      <w:r>
        <w:rPr>
          <w:rFonts w:ascii="Times New Roman"/>
          <w:b w:val="false"/>
          <w:i w:val="false"/>
          <w:color w:val="000000"/>
          <w:sz w:val="28"/>
        </w:rPr>
        <w:t>
      029 Аудандық (облыстық маңызы бар қала) бюджеттен берілетін трансферттер есебінен - 1200 мың теңге.</w:t>
      </w:r>
    </w:p>
    <w:p>
      <w:pPr>
        <w:spacing w:after="0"/>
        <w:ind w:left="0"/>
        <w:jc w:val="both"/>
      </w:pPr>
      <w:r>
        <w:rPr>
          <w:rFonts w:ascii="Times New Roman"/>
          <w:b w:val="false"/>
          <w:i w:val="false"/>
          <w:color w:val="000000"/>
          <w:sz w:val="28"/>
        </w:rPr>
        <w:t>
      Бағдарлама бойынша: 008 "Елді мекендердің көшелерін жарықтандыру" - 22918 мың теңге:</w:t>
      </w:r>
    </w:p>
    <w:p>
      <w:pPr>
        <w:spacing w:after="0"/>
        <w:ind w:left="0"/>
        <w:jc w:val="both"/>
      </w:pPr>
      <w:r>
        <w:rPr>
          <w:rFonts w:ascii="Times New Roman"/>
          <w:b w:val="false"/>
          <w:i w:val="false"/>
          <w:color w:val="000000"/>
          <w:sz w:val="28"/>
        </w:rPr>
        <w:t>
      029 Аудандық (облыстық маңызы бар қала) бюджеттен берілетін трансферттер есебінен - 22918 мың теңге.</w:t>
      </w:r>
    </w:p>
    <w:p>
      <w:pPr>
        <w:spacing w:after="0"/>
        <w:ind w:left="0"/>
        <w:jc w:val="both"/>
      </w:pPr>
      <w:r>
        <w:rPr>
          <w:rFonts w:ascii="Times New Roman"/>
          <w:b w:val="false"/>
          <w:i w:val="false"/>
          <w:color w:val="000000"/>
          <w:sz w:val="28"/>
        </w:rPr>
        <w:t>
      Бағдарлама бойынша: 009 "Елді мекендердің санитариясын қамтамасыз ету" - 14917 мың теңге:</w:t>
      </w:r>
    </w:p>
    <w:p>
      <w:pPr>
        <w:spacing w:after="0"/>
        <w:ind w:left="0"/>
        <w:jc w:val="both"/>
      </w:pPr>
      <w:r>
        <w:rPr>
          <w:rFonts w:ascii="Times New Roman"/>
          <w:b w:val="false"/>
          <w:i w:val="false"/>
          <w:color w:val="000000"/>
          <w:sz w:val="28"/>
        </w:rPr>
        <w:t>
      029 Аудандық (облыстық маңызы бар қала) бюджеттен берілетін трансферттер есебінен - 14917 мың теңге.</w:t>
      </w:r>
    </w:p>
    <w:p>
      <w:pPr>
        <w:spacing w:after="0"/>
        <w:ind w:left="0"/>
        <w:jc w:val="both"/>
      </w:pPr>
      <w:r>
        <w:rPr>
          <w:rFonts w:ascii="Times New Roman"/>
          <w:b w:val="false"/>
          <w:i w:val="false"/>
          <w:color w:val="000000"/>
          <w:sz w:val="28"/>
        </w:rPr>
        <w:t>
      Бағдарлама бойынша: 011 "Елді мекендерді абаттандыру және көгалдандыру" - 100119 мың теңге:</w:t>
      </w:r>
    </w:p>
    <w:p>
      <w:pPr>
        <w:spacing w:after="0"/>
        <w:ind w:left="0"/>
        <w:jc w:val="both"/>
      </w:pPr>
      <w:r>
        <w:rPr>
          <w:rFonts w:ascii="Times New Roman"/>
          <w:b w:val="false"/>
          <w:i w:val="false"/>
          <w:color w:val="000000"/>
          <w:sz w:val="28"/>
        </w:rPr>
        <w:t>
      029 Аудандық (облыстық маңызы бар қала) бюджеттен берілетін трансферттер есебінен - 100119 мың теңге.</w:t>
      </w:r>
    </w:p>
    <w:p>
      <w:pPr>
        <w:spacing w:after="0"/>
        <w:ind w:left="0"/>
        <w:jc w:val="both"/>
      </w:pPr>
      <w:r>
        <w:rPr>
          <w:rFonts w:ascii="Times New Roman"/>
          <w:b w:val="false"/>
          <w:i w:val="false"/>
          <w:color w:val="000000"/>
          <w:sz w:val="28"/>
        </w:rPr>
        <w:t>
      Бағдарлама бойынша: 013 "Аудандық маңызы бар қалаларда, ауылдарда, кенттерде, ауылдық округтерде автомобиль жолдарының жұмыс істеуін қамтамасыз ету" - 64376 мың теңге:</w:t>
      </w:r>
    </w:p>
    <w:p>
      <w:pPr>
        <w:spacing w:after="0"/>
        <w:ind w:left="0"/>
        <w:jc w:val="both"/>
      </w:pPr>
      <w:r>
        <w:rPr>
          <w:rFonts w:ascii="Times New Roman"/>
          <w:b w:val="false"/>
          <w:i w:val="false"/>
          <w:color w:val="000000"/>
          <w:sz w:val="28"/>
        </w:rPr>
        <w:t>
      029 Аудандық (облыстық маңызы бар қала) бюджеттен берілетін трансферттер есебінен - 64376 мың теңге.</w:t>
      </w:r>
    </w:p>
    <w:p>
      <w:pPr>
        <w:spacing w:after="0"/>
        <w:ind w:left="0"/>
        <w:jc w:val="both"/>
      </w:pPr>
      <w:r>
        <w:rPr>
          <w:rFonts w:ascii="Times New Roman"/>
          <w:b w:val="false"/>
          <w:i w:val="false"/>
          <w:color w:val="000000"/>
          <w:sz w:val="28"/>
        </w:rPr>
        <w:t>
      Бағдарлама бойынша: 014 "Елді мекендерді сумен жабдықтауды ұйымдастыру" - 174784 мың теңге:</w:t>
      </w:r>
    </w:p>
    <w:p>
      <w:pPr>
        <w:spacing w:after="0"/>
        <w:ind w:left="0"/>
        <w:jc w:val="both"/>
      </w:pPr>
      <w:r>
        <w:rPr>
          <w:rFonts w:ascii="Times New Roman"/>
          <w:b w:val="false"/>
          <w:i w:val="false"/>
          <w:color w:val="000000"/>
          <w:sz w:val="28"/>
        </w:rPr>
        <w:t>
      029 Аудандық (облыстық маңызы бар қала) бюджеттен берілетін трансферттер есебінен - 174784 мың теңге.</w:t>
      </w:r>
    </w:p>
    <w:p>
      <w:pPr>
        <w:spacing w:after="0"/>
        <w:ind w:left="0"/>
        <w:jc w:val="both"/>
      </w:pPr>
      <w:r>
        <w:rPr>
          <w:rFonts w:ascii="Times New Roman"/>
          <w:b w:val="false"/>
          <w:i w:val="false"/>
          <w:color w:val="000000"/>
          <w:sz w:val="28"/>
        </w:rPr>
        <w:t>
      Бағдарлама бойынша: 022 "Мемлекеттік органның күрделі шығыстары" - 21321 мың теңге:</w:t>
      </w:r>
    </w:p>
    <w:p>
      <w:pPr>
        <w:spacing w:after="0"/>
        <w:ind w:left="0"/>
        <w:jc w:val="both"/>
      </w:pPr>
      <w:r>
        <w:rPr>
          <w:rFonts w:ascii="Times New Roman"/>
          <w:b w:val="false"/>
          <w:i w:val="false"/>
          <w:color w:val="000000"/>
          <w:sz w:val="28"/>
        </w:rPr>
        <w:t>
      029 Аудандық (облыстық маңызы бар қала) бюджеттен берілетін трансферттер есебінен - 21321 мың теңге.</w:t>
      </w:r>
    </w:p>
    <w:p>
      <w:pPr>
        <w:spacing w:after="0"/>
        <w:ind w:left="0"/>
        <w:jc w:val="both"/>
      </w:pPr>
      <w:r>
        <w:rPr>
          <w:rFonts w:ascii="Times New Roman"/>
          <w:b w:val="false"/>
          <w:i w:val="false"/>
          <w:color w:val="000000"/>
          <w:sz w:val="28"/>
        </w:rPr>
        <w:t>
      Бағдарлама бойынша: 032 "Ведомстволық бағынысты мемлекеттік мекемелер мен ұйымдардың күрделі шығыстары" - 12466 мың теңге:</w:t>
      </w:r>
    </w:p>
    <w:p>
      <w:pPr>
        <w:spacing w:after="0"/>
        <w:ind w:left="0"/>
        <w:jc w:val="both"/>
      </w:pPr>
      <w:r>
        <w:rPr>
          <w:rFonts w:ascii="Times New Roman"/>
          <w:b w:val="false"/>
          <w:i w:val="false"/>
          <w:color w:val="000000"/>
          <w:sz w:val="28"/>
        </w:rPr>
        <w:t>
      029 Аудандық (облыстық маңызы бар қала) бюджеттен берілетін трансферттер есебінен - 12466 мың теңге.</w:t>
      </w:r>
    </w:p>
    <w:p>
      <w:pPr>
        <w:spacing w:after="0"/>
        <w:ind w:left="0"/>
        <w:jc w:val="both"/>
      </w:pPr>
      <w:r>
        <w:rPr>
          <w:rFonts w:ascii="Times New Roman"/>
          <w:b w:val="false"/>
          <w:i w:val="false"/>
          <w:color w:val="000000"/>
          <w:sz w:val="28"/>
        </w:rPr>
        <w:t>
      Бағдарлама бойынша: 045 "Аудандық маңызы бар қалаларда, ауылдарда, кенттерде, ауылдық округтерде автомобиль жолдарын күрделі және орташа жөндеу" - 4825 мың теңге:</w:t>
      </w:r>
    </w:p>
    <w:p>
      <w:pPr>
        <w:spacing w:after="0"/>
        <w:ind w:left="0"/>
        <w:jc w:val="both"/>
      </w:pPr>
      <w:r>
        <w:rPr>
          <w:rFonts w:ascii="Times New Roman"/>
          <w:b w:val="false"/>
          <w:i w:val="false"/>
          <w:color w:val="000000"/>
          <w:sz w:val="28"/>
        </w:rPr>
        <w:t>
      029 Аудандық (облыстық маңызы бар қала) бюджеттен берілетін трансферттер есебінен - 4825 мың теңге.</w:t>
      </w:r>
    </w:p>
    <w:p>
      <w:pPr>
        <w:spacing w:after="0"/>
        <w:ind w:left="0"/>
        <w:jc w:val="both"/>
      </w:pPr>
      <w:r>
        <w:rPr>
          <w:rFonts w:ascii="Times New Roman"/>
          <w:b w:val="false"/>
          <w:i w:val="false"/>
          <w:color w:val="000000"/>
          <w:sz w:val="28"/>
        </w:rPr>
        <w:t>
      Бағдарлама бойынша: 057 "Ауыл-ел бесігі" жобасы шеңберінде ауылдық елді мекендерде әлеуметтік және инженерлік инфрақұрылым бойынша іс-шараларды іске асыру" - 259902 мың теңге:</w:t>
      </w:r>
    </w:p>
    <w:p>
      <w:pPr>
        <w:spacing w:after="0"/>
        <w:ind w:left="0"/>
        <w:jc w:val="both"/>
      </w:pPr>
      <w:r>
        <w:rPr>
          <w:rFonts w:ascii="Times New Roman"/>
          <w:b w:val="false"/>
          <w:i w:val="false"/>
          <w:color w:val="000000"/>
          <w:sz w:val="28"/>
        </w:rPr>
        <w:t>
      029 Аудандық (облыстық маңызы бар қала) бюджеттен берілетін трансферттер есебінен - 25157 мың теңге;</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 – 48517 мың теңге;</w:t>
      </w:r>
    </w:p>
    <w:p>
      <w:pPr>
        <w:spacing w:after="0"/>
        <w:ind w:left="0"/>
        <w:jc w:val="both"/>
      </w:pPr>
      <w:r>
        <w:rPr>
          <w:rFonts w:ascii="Times New Roman"/>
          <w:b w:val="false"/>
          <w:i w:val="false"/>
          <w:color w:val="000000"/>
          <w:sz w:val="28"/>
        </w:rPr>
        <w:t>
      055 Қазақстан Республикасының Ұлттық Қорынан кепілдік берілген трансферт есебінен – 186228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7-1-тармақпен толықтырылды- Павлодар облысы Ақсу қалалық мәслихатының 30.11.2022 </w:t>
      </w:r>
      <w:r>
        <w:rPr>
          <w:rFonts w:ascii="Times New Roman"/>
          <w:b w:val="false"/>
          <w:i w:val="false"/>
          <w:color w:val="000000"/>
          <w:sz w:val="28"/>
        </w:rPr>
        <w:t>№ 201/30</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8. 2022 жылға арналған ауылдық округтердің бюджетінде жоғары тұрған бюджеттерден 295431 мың теңге көлемінде нысаналы трансферттер көзделгені ескерілсін, оның ішінде:</w:t>
      </w:r>
    </w:p>
    <w:bookmarkEnd w:id="8"/>
    <w:p>
      <w:pPr>
        <w:spacing w:after="0"/>
        <w:ind w:left="0"/>
        <w:jc w:val="both"/>
      </w:pPr>
      <w:r>
        <w:rPr>
          <w:rFonts w:ascii="Times New Roman"/>
          <w:b w:val="false"/>
          <w:i w:val="false"/>
          <w:color w:val="000000"/>
          <w:sz w:val="28"/>
        </w:rPr>
        <w:t>
      Елді мекендерді сумен жабдықтауды ұйымдастыруға - 5478 мың теңге;</w:t>
      </w:r>
    </w:p>
    <w:p>
      <w:pPr>
        <w:spacing w:after="0"/>
        <w:ind w:left="0"/>
        <w:jc w:val="both"/>
      </w:pPr>
      <w:r>
        <w:rPr>
          <w:rFonts w:ascii="Times New Roman"/>
          <w:b w:val="false"/>
          <w:i w:val="false"/>
          <w:color w:val="000000"/>
          <w:sz w:val="28"/>
        </w:rPr>
        <w:t>
      Мәдениет объектісінің жылу жүйесін жөндеуге - 14000 мың теңге;</w:t>
      </w:r>
    </w:p>
    <w:p>
      <w:pPr>
        <w:spacing w:after="0"/>
        <w:ind w:left="0"/>
        <w:jc w:val="both"/>
      </w:pPr>
      <w:r>
        <w:rPr>
          <w:rFonts w:ascii="Times New Roman"/>
          <w:b w:val="false"/>
          <w:i w:val="false"/>
          <w:color w:val="000000"/>
          <w:sz w:val="28"/>
        </w:rPr>
        <w:t>
      "Ауыл-Ел бесігі" жобасы бойынша іс-шараны бірлесіп қаржыландыруға -25521 мың теңге;</w:t>
      </w:r>
    </w:p>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- 12877 мың теңге;</w:t>
      </w:r>
    </w:p>
    <w:p>
      <w:pPr>
        <w:spacing w:after="0"/>
        <w:ind w:left="0"/>
        <w:jc w:val="both"/>
      </w:pPr>
      <w:r>
        <w:rPr>
          <w:rFonts w:ascii="Times New Roman"/>
          <w:b w:val="false"/>
          <w:i w:val="false"/>
          <w:color w:val="000000"/>
          <w:sz w:val="28"/>
        </w:rPr>
        <w:t>
      Мәдениет ұйымдары мен мұрағат мекемелеріндегі басқарушы және негізгі персоналға ерекше еңбек жағдайлары үшін лауазымдық айлықақысына қосымша ақылар белгілеуге - 7868 мың теңге;</w:t>
      </w:r>
    </w:p>
    <w:p>
      <w:pPr>
        <w:spacing w:after="0"/>
        <w:ind w:left="0"/>
        <w:jc w:val="both"/>
      </w:pPr>
      <w:r>
        <w:rPr>
          <w:rFonts w:ascii="Times New Roman"/>
          <w:b w:val="false"/>
          <w:i w:val="false"/>
          <w:color w:val="000000"/>
          <w:sz w:val="28"/>
        </w:rPr>
        <w:t>
      "Ауыл-Ел бесігі" жобасы шеңберінде ауылдық елді мекендердегі әлеуметтік және инженерлік инфрақұрылым бойынша іс-шараларды іске асыруға - 229687 мың теңге.</w:t>
      </w:r>
    </w:p>
    <w:p>
      <w:pPr>
        <w:spacing w:after="0"/>
        <w:ind w:left="0"/>
        <w:jc w:val="both"/>
      </w:pPr>
      <w:r>
        <w:rPr>
          <w:rFonts w:ascii="Times New Roman"/>
          <w:b w:val="false"/>
          <w:i w:val="false"/>
          <w:color w:val="000000"/>
          <w:sz w:val="28"/>
        </w:rPr>
        <w:t>
      8-1. 2022 жылға арналған ауылдық округтердің бюджетінде жоғары тұрған бюджеттерден 465850 мың теңге көлемінде нысаналы трансферттер көзделгені ескерілсін, оның ішінде:</w:t>
      </w:r>
    </w:p>
    <w:p>
      <w:pPr>
        <w:spacing w:after="0"/>
        <w:ind w:left="0"/>
        <w:jc w:val="both"/>
      </w:pPr>
      <w:r>
        <w:rPr>
          <w:rFonts w:ascii="Times New Roman"/>
          <w:b w:val="false"/>
          <w:i w:val="false"/>
          <w:color w:val="000000"/>
          <w:sz w:val="28"/>
        </w:rPr>
        <w:t>
      8585 мың теңге – футбол алаңын жөндеуге;</w:t>
      </w:r>
    </w:p>
    <w:p>
      <w:pPr>
        <w:spacing w:after="0"/>
        <w:ind w:left="0"/>
        <w:jc w:val="both"/>
      </w:pPr>
      <w:r>
        <w:rPr>
          <w:rFonts w:ascii="Times New Roman"/>
          <w:b w:val="false"/>
          <w:i w:val="false"/>
          <w:color w:val="000000"/>
          <w:sz w:val="28"/>
        </w:rPr>
        <w:t>
      26500 мың теңге – елді мекендердің көшелері мен жолдарын қиыршықтауға;</w:t>
      </w:r>
    </w:p>
    <w:p>
      <w:pPr>
        <w:spacing w:after="0"/>
        <w:ind w:left="0"/>
        <w:jc w:val="both"/>
      </w:pPr>
      <w:r>
        <w:rPr>
          <w:rFonts w:ascii="Times New Roman"/>
          <w:b w:val="false"/>
          <w:i w:val="false"/>
          <w:color w:val="000000"/>
          <w:sz w:val="28"/>
        </w:rPr>
        <w:t>
      31000 – мың теңге жолдар мен көшелерді күрделі жөндеуге;</w:t>
      </w:r>
    </w:p>
    <w:p>
      <w:pPr>
        <w:spacing w:after="0"/>
        <w:ind w:left="0"/>
        <w:jc w:val="both"/>
      </w:pPr>
      <w:r>
        <w:rPr>
          <w:rFonts w:ascii="Times New Roman"/>
          <w:b w:val="false"/>
          <w:i w:val="false"/>
          <w:color w:val="000000"/>
          <w:sz w:val="28"/>
        </w:rPr>
        <w:t>
      47478 мың теңге - елді мекендерді сумен жабдықтауды ұйымдастыруға;</w:t>
      </w:r>
    </w:p>
    <w:p>
      <w:pPr>
        <w:spacing w:after="0"/>
        <w:ind w:left="0"/>
        <w:jc w:val="both"/>
      </w:pPr>
      <w:r>
        <w:rPr>
          <w:rFonts w:ascii="Times New Roman"/>
          <w:b w:val="false"/>
          <w:i w:val="false"/>
          <w:color w:val="000000"/>
          <w:sz w:val="28"/>
        </w:rPr>
        <w:t>
      26674 мың теңге – елді мекендерді абаттандыруға және көгалдандыруға;</w:t>
      </w:r>
    </w:p>
    <w:p>
      <w:pPr>
        <w:spacing w:after="0"/>
        <w:ind w:left="0"/>
        <w:jc w:val="both"/>
      </w:pPr>
      <w:r>
        <w:rPr>
          <w:rFonts w:ascii="Times New Roman"/>
          <w:b w:val="false"/>
          <w:i w:val="false"/>
          <w:color w:val="000000"/>
          <w:sz w:val="28"/>
        </w:rPr>
        <w:t>
      1300 мың теңге – "Шағын футбол алаңын күрделі жөндеу" ЖСҚ әзірлеуге;</w:t>
      </w:r>
    </w:p>
    <w:p>
      <w:pPr>
        <w:spacing w:after="0"/>
        <w:ind w:left="0"/>
        <w:jc w:val="both"/>
      </w:pPr>
      <w:r>
        <w:rPr>
          <w:rFonts w:ascii="Times New Roman"/>
          <w:b w:val="false"/>
          <w:i w:val="false"/>
          <w:color w:val="000000"/>
          <w:sz w:val="28"/>
        </w:rPr>
        <w:t>
      500 мың теңге – электр энергиясын төлеуге;</w:t>
      </w:r>
    </w:p>
    <w:p>
      <w:pPr>
        <w:spacing w:after="0"/>
        <w:ind w:left="0"/>
        <w:jc w:val="both"/>
      </w:pPr>
      <w:r>
        <w:rPr>
          <w:rFonts w:ascii="Times New Roman"/>
          <w:b w:val="false"/>
          <w:i w:val="false"/>
          <w:color w:val="000000"/>
          <w:sz w:val="28"/>
        </w:rPr>
        <w:t>
      18513 мың теңге – ғимаратты күрделі жөндеуге;</w:t>
      </w:r>
    </w:p>
    <w:p>
      <w:pPr>
        <w:spacing w:after="0"/>
        <w:ind w:left="0"/>
        <w:jc w:val="both"/>
      </w:pPr>
      <w:r>
        <w:rPr>
          <w:rFonts w:ascii="Times New Roman"/>
          <w:b w:val="false"/>
          <w:i w:val="false"/>
          <w:color w:val="000000"/>
          <w:sz w:val="28"/>
        </w:rPr>
        <w:t>
      215 мың теңге – "Ауыл-Ел бесігі" жобасы шеңберінде Достық ауылдық округі Береке ауылының жерін ресімдеуге;</w:t>
      </w:r>
    </w:p>
    <w:p>
      <w:pPr>
        <w:spacing w:after="0"/>
        <w:ind w:left="0"/>
        <w:jc w:val="both"/>
      </w:pPr>
      <w:r>
        <w:rPr>
          <w:rFonts w:ascii="Times New Roman"/>
          <w:b w:val="false"/>
          <w:i w:val="false"/>
          <w:color w:val="000000"/>
          <w:sz w:val="28"/>
        </w:rPr>
        <w:t>
      1500 мың теңге – "Кентішілік жолдарды орташа жөндеу" ЖСҚ әзірлеуге;</w:t>
      </w:r>
    </w:p>
    <w:p>
      <w:pPr>
        <w:spacing w:after="0"/>
        <w:ind w:left="0"/>
        <w:jc w:val="both"/>
      </w:pPr>
      <w:r>
        <w:rPr>
          <w:rFonts w:ascii="Times New Roman"/>
          <w:b w:val="false"/>
          <w:i w:val="false"/>
          <w:color w:val="000000"/>
          <w:sz w:val="28"/>
        </w:rPr>
        <w:t xml:space="preserve">
      2502 мың теңге – "Көше жарығын күрделі жөндеу" ЖСҚ әзірлеуге; </w:t>
      </w:r>
    </w:p>
    <w:p>
      <w:pPr>
        <w:spacing w:after="0"/>
        <w:ind w:left="0"/>
        <w:jc w:val="both"/>
      </w:pPr>
      <w:r>
        <w:rPr>
          <w:rFonts w:ascii="Times New Roman"/>
          <w:b w:val="false"/>
          <w:i w:val="false"/>
          <w:color w:val="000000"/>
          <w:sz w:val="28"/>
        </w:rPr>
        <w:t>
      1200 мың теңге - мемлекеттік тұрғын үй қорының сақталуын ұйымдастыруға;</w:t>
      </w:r>
    </w:p>
    <w:p>
      <w:pPr>
        <w:spacing w:after="0"/>
        <w:ind w:left="0"/>
        <w:jc w:val="both"/>
      </w:pPr>
      <w:r>
        <w:rPr>
          <w:rFonts w:ascii="Times New Roman"/>
          <w:b w:val="false"/>
          <w:i w:val="false"/>
          <w:color w:val="000000"/>
          <w:sz w:val="28"/>
        </w:rPr>
        <w:t>
      4000 мың теңге – "Ауыл-Ел бесігі" жобасы шеңберінде іске асырылатын жобалар бойынша ауылдық елді мекендердегі жолдарды сараптауға;</w:t>
      </w:r>
    </w:p>
    <w:p>
      <w:pPr>
        <w:spacing w:after="0"/>
        <w:ind w:left="0"/>
        <w:jc w:val="both"/>
      </w:pPr>
      <w:r>
        <w:rPr>
          <w:rFonts w:ascii="Times New Roman"/>
          <w:b w:val="false"/>
          <w:i w:val="false"/>
          <w:color w:val="000000"/>
          <w:sz w:val="28"/>
        </w:rPr>
        <w:t>
      1000 мың теңге - елді мекендердің көшелерін жарықтандыруға;</w:t>
      </w:r>
    </w:p>
    <w:p>
      <w:pPr>
        <w:spacing w:after="0"/>
        <w:ind w:left="0"/>
        <w:jc w:val="both"/>
      </w:pPr>
      <w:r>
        <w:rPr>
          <w:rFonts w:ascii="Times New Roman"/>
          <w:b w:val="false"/>
          <w:i w:val="false"/>
          <w:color w:val="000000"/>
          <w:sz w:val="28"/>
        </w:rPr>
        <w:t>
      14000 мың теңге - мәдениет объектісінің жылу жүйесін жөндеуге;</w:t>
      </w:r>
    </w:p>
    <w:p>
      <w:pPr>
        <w:spacing w:after="0"/>
        <w:ind w:left="0"/>
        <w:jc w:val="both"/>
      </w:pPr>
      <w:r>
        <w:rPr>
          <w:rFonts w:ascii="Times New Roman"/>
          <w:b w:val="false"/>
          <w:i w:val="false"/>
          <w:color w:val="000000"/>
          <w:sz w:val="28"/>
        </w:rPr>
        <w:t>
      25521 мың теңге – "Ауыл-Ел бесігі" жобасы бойынша іс-шараны бірлесіп қаржыландыруға;</w:t>
      </w:r>
    </w:p>
    <w:p>
      <w:pPr>
        <w:spacing w:after="0"/>
        <w:ind w:left="0"/>
        <w:jc w:val="both"/>
      </w:pPr>
      <w:r>
        <w:rPr>
          <w:rFonts w:ascii="Times New Roman"/>
          <w:b w:val="false"/>
          <w:i w:val="false"/>
          <w:color w:val="000000"/>
          <w:sz w:val="28"/>
        </w:rPr>
        <w:t>
      13985 мың теңге –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p>
      <w:pPr>
        <w:spacing w:after="0"/>
        <w:ind w:left="0"/>
        <w:jc w:val="both"/>
      </w:pPr>
      <w:r>
        <w:rPr>
          <w:rFonts w:ascii="Times New Roman"/>
          <w:b w:val="false"/>
          <w:i w:val="false"/>
          <w:color w:val="000000"/>
          <w:sz w:val="28"/>
        </w:rPr>
        <w:t>
      6180 мың теңге – мәдениет ұйымдары мен мұрағат мекемелеріндегі басқарушы және негізгі персоналға ерекше еңбек жағдайлары үшін лауазымдық айлықақысына 35% қосымша ақы белгілеуге;</w:t>
      </w:r>
    </w:p>
    <w:p>
      <w:pPr>
        <w:spacing w:after="0"/>
        <w:ind w:left="0"/>
        <w:jc w:val="both"/>
      </w:pPr>
      <w:r>
        <w:rPr>
          <w:rFonts w:ascii="Times New Roman"/>
          <w:b w:val="false"/>
          <w:i w:val="false"/>
          <w:color w:val="000000"/>
          <w:sz w:val="28"/>
        </w:rPr>
        <w:t>
      5510 мың теңге – мәдениет ұйымдары мен мұрағат мекемелеріндегі басқарушы және негізгі персоналға ерекше еңбек жағдайлары үшін лауазымдық айлықақысына 1,23% қосымша ақы белгілеуге;</w:t>
      </w:r>
    </w:p>
    <w:p>
      <w:pPr>
        <w:spacing w:after="0"/>
        <w:ind w:left="0"/>
        <w:jc w:val="both"/>
      </w:pPr>
      <w:r>
        <w:rPr>
          <w:rFonts w:ascii="Times New Roman"/>
          <w:b w:val="false"/>
          <w:i w:val="false"/>
          <w:color w:val="000000"/>
          <w:sz w:val="28"/>
        </w:rPr>
        <w:t>
      229687 мың теңге – "Ауыл-Ел бесігі" жобасы шеңберінде ауылдық елді мекендердегі әлеуметтік және инженерлік инфрақұрылым бойынша іс-шараларды іске асыруға.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8-1-тармақпен толықтырылды - Павлодар облысы Ақсу қалалық мәслихатының 29.04.2022 </w:t>
      </w:r>
      <w:r>
        <w:rPr>
          <w:rFonts w:ascii="Times New Roman"/>
          <w:b w:val="false"/>
          <w:i w:val="false"/>
          <w:color w:val="000000"/>
          <w:sz w:val="28"/>
        </w:rPr>
        <w:t>№ 151/22</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9. Азаматтық қызметшілер болып табылатын және Ақсу қаласының ауылдық елді мекендерінде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мамандарға, сондай-ақ жергілікті бюджеттен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көзделсін.</w:t>
      </w:r>
    </w:p>
    <w:bookmarkEnd w:id="9"/>
    <w:bookmarkStart w:name="z11" w:id="10"/>
    <w:p>
      <w:pPr>
        <w:spacing w:after="0"/>
        <w:ind w:left="0"/>
        <w:jc w:val="both"/>
      </w:pPr>
      <w:r>
        <w:rPr>
          <w:rFonts w:ascii="Times New Roman"/>
          <w:b w:val="false"/>
          <w:i w:val="false"/>
          <w:color w:val="000000"/>
          <w:sz w:val="28"/>
        </w:rPr>
        <w:t>
      10. Осы шешімнің орындалуын бақылау қалалық мәслихаттың экономика және бюджет мәселелері жөніндегі тұрақты комиссиясына жүктелсін.</w:t>
      </w:r>
    </w:p>
    <w:bookmarkEnd w:id="10"/>
    <w:p>
      <w:pPr>
        <w:spacing w:after="0"/>
        <w:ind w:left="0"/>
        <w:jc w:val="both"/>
      </w:pPr>
      <w:r>
        <w:rPr>
          <w:rFonts w:ascii="Times New Roman"/>
          <w:b w:val="false"/>
          <w:i w:val="false"/>
          <w:color w:val="000000"/>
          <w:sz w:val="28"/>
        </w:rPr>
        <w:t>
      11. Осы шешім 2022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Ақсу қалалық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w:t>
            </w:r>
            <w:r>
              <w:br/>
            </w:r>
            <w:r>
              <w:rPr>
                <w:rFonts w:ascii="Times New Roman"/>
                <w:b w:val="false"/>
                <w:i w:val="false"/>
                <w:color w:val="000000"/>
                <w:sz w:val="20"/>
              </w:rPr>
              <w:t>мәслихатының 2021 жылғы</w:t>
            </w:r>
            <w:r>
              <w:br/>
            </w:r>
            <w:r>
              <w:rPr>
                <w:rFonts w:ascii="Times New Roman"/>
                <w:b w:val="false"/>
                <w:i w:val="false"/>
                <w:color w:val="000000"/>
                <w:sz w:val="20"/>
              </w:rPr>
              <w:t>29 желтоқсандағы</w:t>
            </w:r>
            <w:r>
              <w:br/>
            </w:r>
            <w:r>
              <w:rPr>
                <w:rFonts w:ascii="Times New Roman"/>
                <w:b w:val="false"/>
                <w:i w:val="false"/>
                <w:color w:val="000000"/>
                <w:sz w:val="20"/>
              </w:rPr>
              <w:t>№ 111/15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2022 жылға арналған Мәмәйіт Омаров атындағы ауылдық округінің бюджеті </w:t>
      </w:r>
    </w:p>
    <w:p>
      <w:pPr>
        <w:spacing w:after="0"/>
        <w:ind w:left="0"/>
        <w:jc w:val="both"/>
      </w:pPr>
      <w:r>
        <w:rPr>
          <w:rFonts w:ascii="Times New Roman"/>
          <w:b w:val="false"/>
          <w:i w:val="false"/>
          <w:color w:val="ff0000"/>
          <w:sz w:val="28"/>
        </w:rPr>
        <w:t xml:space="preserve">
      Ескерту. 1-қосымша жаңа редакцияда - Павлодар облысы Ақсу қалалық мәслихатының 30.11.2022 </w:t>
      </w:r>
      <w:r>
        <w:rPr>
          <w:rFonts w:ascii="Times New Roman"/>
          <w:b w:val="false"/>
          <w:i w:val="false"/>
          <w:color w:val="ff0000"/>
          <w:sz w:val="28"/>
        </w:rPr>
        <w:t xml:space="preserve">№ 201/30 </w:t>
      </w:r>
      <w:r>
        <w:rPr>
          <w:rFonts w:ascii="Times New Roman"/>
          <w:b w:val="false"/>
          <w:i w:val="false"/>
          <w:color w:val="ff0000"/>
          <w:sz w:val="28"/>
        </w:rPr>
        <w:t>(01.01.2022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берілетін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w:t>
            </w:r>
            <w:r>
              <w:br/>
            </w:r>
            <w:r>
              <w:rPr>
                <w:rFonts w:ascii="Times New Roman"/>
                <w:b w:val="false"/>
                <w:i w:val="false"/>
                <w:color w:val="000000"/>
                <w:sz w:val="20"/>
              </w:rPr>
              <w:t>мәслихатының 2021 жылғы</w:t>
            </w:r>
            <w:r>
              <w:br/>
            </w:r>
            <w:r>
              <w:rPr>
                <w:rFonts w:ascii="Times New Roman"/>
                <w:b w:val="false"/>
                <w:i w:val="false"/>
                <w:color w:val="000000"/>
                <w:sz w:val="20"/>
              </w:rPr>
              <w:t>29 желтоқсандағы</w:t>
            </w:r>
            <w:r>
              <w:br/>
            </w:r>
            <w:r>
              <w:rPr>
                <w:rFonts w:ascii="Times New Roman"/>
                <w:b w:val="false"/>
                <w:i w:val="false"/>
                <w:color w:val="000000"/>
                <w:sz w:val="20"/>
              </w:rPr>
              <w:t>№ 111/15 шешіміне</w:t>
            </w:r>
            <w:r>
              <w:br/>
            </w:r>
            <w:r>
              <w:rPr>
                <w:rFonts w:ascii="Times New Roman"/>
                <w:b w:val="false"/>
                <w:i w:val="false"/>
                <w:color w:val="000000"/>
                <w:sz w:val="20"/>
              </w:rPr>
              <w:t>2-қосымша</w:t>
            </w:r>
          </w:p>
        </w:tc>
      </w:tr>
    </w:tbl>
    <w:bookmarkStart w:name="z15" w:id="11"/>
    <w:p>
      <w:pPr>
        <w:spacing w:after="0"/>
        <w:ind w:left="0"/>
        <w:jc w:val="left"/>
      </w:pPr>
      <w:r>
        <w:rPr>
          <w:rFonts w:ascii="Times New Roman"/>
          <w:b/>
          <w:i w:val="false"/>
          <w:color w:val="000000"/>
        </w:rPr>
        <w:t xml:space="preserve"> 2023 жылға арналған Мәмәйіт Омаров атындағы ауылдық округінің бюджеті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w:t>
            </w:r>
            <w:r>
              <w:br/>
            </w:r>
            <w:r>
              <w:rPr>
                <w:rFonts w:ascii="Times New Roman"/>
                <w:b w:val="false"/>
                <w:i w:val="false"/>
                <w:color w:val="000000"/>
                <w:sz w:val="20"/>
              </w:rPr>
              <w:t>мәслихатының 2021 жылғы</w:t>
            </w:r>
            <w:r>
              <w:br/>
            </w:r>
            <w:r>
              <w:rPr>
                <w:rFonts w:ascii="Times New Roman"/>
                <w:b w:val="false"/>
                <w:i w:val="false"/>
                <w:color w:val="000000"/>
                <w:sz w:val="20"/>
              </w:rPr>
              <w:t>29 желтоқсандағы</w:t>
            </w:r>
            <w:r>
              <w:br/>
            </w:r>
            <w:r>
              <w:rPr>
                <w:rFonts w:ascii="Times New Roman"/>
                <w:b w:val="false"/>
                <w:i w:val="false"/>
                <w:color w:val="000000"/>
                <w:sz w:val="20"/>
              </w:rPr>
              <w:t>№ 111/15 шешіміне</w:t>
            </w:r>
            <w:r>
              <w:br/>
            </w:r>
            <w:r>
              <w:rPr>
                <w:rFonts w:ascii="Times New Roman"/>
                <w:b w:val="false"/>
                <w:i w:val="false"/>
                <w:color w:val="000000"/>
                <w:sz w:val="20"/>
              </w:rPr>
              <w:t>3-қосымша</w:t>
            </w:r>
          </w:p>
        </w:tc>
      </w:tr>
    </w:tbl>
    <w:bookmarkStart w:name="z17" w:id="12"/>
    <w:p>
      <w:pPr>
        <w:spacing w:after="0"/>
        <w:ind w:left="0"/>
        <w:jc w:val="left"/>
      </w:pPr>
      <w:r>
        <w:rPr>
          <w:rFonts w:ascii="Times New Roman"/>
          <w:b/>
          <w:i w:val="false"/>
          <w:color w:val="000000"/>
        </w:rPr>
        <w:t xml:space="preserve"> 2024 жылға арналған Мәмәйіт Омаров атындағы ауылдық округінің бюджеті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w:t>
            </w:r>
            <w:r>
              <w:br/>
            </w:r>
            <w:r>
              <w:rPr>
                <w:rFonts w:ascii="Times New Roman"/>
                <w:b w:val="false"/>
                <w:i w:val="false"/>
                <w:color w:val="000000"/>
                <w:sz w:val="20"/>
              </w:rPr>
              <w:t>мәслихатының 2021 жылғы</w:t>
            </w:r>
            <w:r>
              <w:br/>
            </w:r>
            <w:r>
              <w:rPr>
                <w:rFonts w:ascii="Times New Roman"/>
                <w:b w:val="false"/>
                <w:i w:val="false"/>
                <w:color w:val="000000"/>
                <w:sz w:val="20"/>
              </w:rPr>
              <w:t>29 желтоқсандағы</w:t>
            </w:r>
            <w:r>
              <w:br/>
            </w:r>
            <w:r>
              <w:rPr>
                <w:rFonts w:ascii="Times New Roman"/>
                <w:b w:val="false"/>
                <w:i w:val="false"/>
                <w:color w:val="000000"/>
                <w:sz w:val="20"/>
              </w:rPr>
              <w:t>№ 111/15 шешіміне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2022 жылға арналған Қызылжар ауылдық округінің бюджеті</w:t>
      </w:r>
    </w:p>
    <w:p>
      <w:pPr>
        <w:spacing w:after="0"/>
        <w:ind w:left="0"/>
        <w:jc w:val="both"/>
      </w:pPr>
      <w:r>
        <w:rPr>
          <w:rFonts w:ascii="Times New Roman"/>
          <w:b w:val="false"/>
          <w:i w:val="false"/>
          <w:color w:val="ff0000"/>
          <w:sz w:val="28"/>
        </w:rPr>
        <w:t xml:space="preserve">
      Ескерту. 4-қосымша жаңа редакцияда - Павлодар облысы Ақсу қалалық мәслихатының 30.11.2022 </w:t>
      </w:r>
      <w:r>
        <w:rPr>
          <w:rFonts w:ascii="Times New Roman"/>
          <w:b w:val="false"/>
          <w:i w:val="false"/>
          <w:color w:val="ff0000"/>
          <w:sz w:val="28"/>
        </w:rPr>
        <w:t>№ 201/30</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w:t>
            </w:r>
            <w:r>
              <w:br/>
            </w:r>
            <w:r>
              <w:rPr>
                <w:rFonts w:ascii="Times New Roman"/>
                <w:b w:val="false"/>
                <w:i w:val="false"/>
                <w:color w:val="000000"/>
                <w:sz w:val="20"/>
              </w:rPr>
              <w:t>мәслихатының 2021 жылғы</w:t>
            </w:r>
            <w:r>
              <w:br/>
            </w:r>
            <w:r>
              <w:rPr>
                <w:rFonts w:ascii="Times New Roman"/>
                <w:b w:val="false"/>
                <w:i w:val="false"/>
                <w:color w:val="000000"/>
                <w:sz w:val="20"/>
              </w:rPr>
              <w:t>29 желтоқсандағы</w:t>
            </w:r>
            <w:r>
              <w:br/>
            </w:r>
            <w:r>
              <w:rPr>
                <w:rFonts w:ascii="Times New Roman"/>
                <w:b w:val="false"/>
                <w:i w:val="false"/>
                <w:color w:val="000000"/>
                <w:sz w:val="20"/>
              </w:rPr>
              <w:t>№ 111/15 шешіміне</w:t>
            </w:r>
            <w:r>
              <w:br/>
            </w:r>
            <w:r>
              <w:rPr>
                <w:rFonts w:ascii="Times New Roman"/>
                <w:b w:val="false"/>
                <w:i w:val="false"/>
                <w:color w:val="000000"/>
                <w:sz w:val="20"/>
              </w:rPr>
              <w:t>5-қосымша</w:t>
            </w:r>
          </w:p>
        </w:tc>
      </w:tr>
    </w:tbl>
    <w:bookmarkStart w:name="z21" w:id="13"/>
    <w:p>
      <w:pPr>
        <w:spacing w:after="0"/>
        <w:ind w:left="0"/>
        <w:jc w:val="left"/>
      </w:pPr>
      <w:r>
        <w:rPr>
          <w:rFonts w:ascii="Times New Roman"/>
          <w:b/>
          <w:i w:val="false"/>
          <w:color w:val="000000"/>
        </w:rPr>
        <w:t xml:space="preserve"> 2023 жылға арналған Қызылжар ауылдық округінің бюджеті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w:t>
            </w:r>
            <w:r>
              <w:br/>
            </w:r>
            <w:r>
              <w:rPr>
                <w:rFonts w:ascii="Times New Roman"/>
                <w:b w:val="false"/>
                <w:i w:val="false"/>
                <w:color w:val="000000"/>
                <w:sz w:val="20"/>
              </w:rPr>
              <w:t>мәслихатының 2021 жылғы</w:t>
            </w:r>
            <w:r>
              <w:br/>
            </w:r>
            <w:r>
              <w:rPr>
                <w:rFonts w:ascii="Times New Roman"/>
                <w:b w:val="false"/>
                <w:i w:val="false"/>
                <w:color w:val="000000"/>
                <w:sz w:val="20"/>
              </w:rPr>
              <w:t>29 желтоқсандағы</w:t>
            </w:r>
            <w:r>
              <w:br/>
            </w:r>
            <w:r>
              <w:rPr>
                <w:rFonts w:ascii="Times New Roman"/>
                <w:b w:val="false"/>
                <w:i w:val="false"/>
                <w:color w:val="000000"/>
                <w:sz w:val="20"/>
              </w:rPr>
              <w:t>№ 111/15 шешіміне</w:t>
            </w:r>
            <w:r>
              <w:br/>
            </w:r>
            <w:r>
              <w:rPr>
                <w:rFonts w:ascii="Times New Roman"/>
                <w:b w:val="false"/>
                <w:i w:val="false"/>
                <w:color w:val="000000"/>
                <w:sz w:val="20"/>
              </w:rPr>
              <w:t>6-қосымша</w:t>
            </w:r>
          </w:p>
        </w:tc>
      </w:tr>
    </w:tbl>
    <w:bookmarkStart w:name="z23" w:id="14"/>
    <w:p>
      <w:pPr>
        <w:spacing w:after="0"/>
        <w:ind w:left="0"/>
        <w:jc w:val="left"/>
      </w:pPr>
      <w:r>
        <w:rPr>
          <w:rFonts w:ascii="Times New Roman"/>
          <w:b/>
          <w:i w:val="false"/>
          <w:color w:val="000000"/>
        </w:rPr>
        <w:t xml:space="preserve"> 2024 жылға арналған Қызылжар ауылдық округінің бюджеті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w:t>
            </w:r>
            <w:r>
              <w:br/>
            </w:r>
            <w:r>
              <w:rPr>
                <w:rFonts w:ascii="Times New Roman"/>
                <w:b w:val="false"/>
                <w:i w:val="false"/>
                <w:color w:val="000000"/>
                <w:sz w:val="20"/>
              </w:rPr>
              <w:t>мәслихатының 2021 жылғы</w:t>
            </w:r>
            <w:r>
              <w:br/>
            </w:r>
            <w:r>
              <w:rPr>
                <w:rFonts w:ascii="Times New Roman"/>
                <w:b w:val="false"/>
                <w:i w:val="false"/>
                <w:color w:val="000000"/>
                <w:sz w:val="20"/>
              </w:rPr>
              <w:t>29 желтоқсандағы</w:t>
            </w:r>
            <w:r>
              <w:br/>
            </w:r>
            <w:r>
              <w:rPr>
                <w:rFonts w:ascii="Times New Roman"/>
                <w:b w:val="false"/>
                <w:i w:val="false"/>
                <w:color w:val="000000"/>
                <w:sz w:val="20"/>
              </w:rPr>
              <w:t>№ 111/15 шешіміне</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2022 жылға арналған Алғабас ауылдық округінің бюджеті</w:t>
      </w:r>
    </w:p>
    <w:p>
      <w:pPr>
        <w:spacing w:after="0"/>
        <w:ind w:left="0"/>
        <w:jc w:val="both"/>
      </w:pPr>
      <w:r>
        <w:rPr>
          <w:rFonts w:ascii="Times New Roman"/>
          <w:b w:val="false"/>
          <w:i w:val="false"/>
          <w:color w:val="ff0000"/>
          <w:sz w:val="28"/>
        </w:rPr>
        <w:t xml:space="preserve">
      Ескерту. 7-қосымша жаңа редакцияда - Павлодар облысы Ақсу қалалық мәслихатының 30.11.2022 </w:t>
      </w:r>
      <w:r>
        <w:rPr>
          <w:rFonts w:ascii="Times New Roman"/>
          <w:b w:val="false"/>
          <w:i w:val="false"/>
          <w:color w:val="ff0000"/>
          <w:sz w:val="28"/>
        </w:rPr>
        <w:t>№ 201/30</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w:t>
            </w:r>
            <w:r>
              <w:br/>
            </w:r>
            <w:r>
              <w:rPr>
                <w:rFonts w:ascii="Times New Roman"/>
                <w:b w:val="false"/>
                <w:i w:val="false"/>
                <w:color w:val="000000"/>
                <w:sz w:val="20"/>
              </w:rPr>
              <w:t>мәслихатының 2021 жылғы</w:t>
            </w:r>
            <w:r>
              <w:br/>
            </w:r>
            <w:r>
              <w:rPr>
                <w:rFonts w:ascii="Times New Roman"/>
                <w:b w:val="false"/>
                <w:i w:val="false"/>
                <w:color w:val="000000"/>
                <w:sz w:val="20"/>
              </w:rPr>
              <w:t>29 желтоқсандағы</w:t>
            </w:r>
            <w:r>
              <w:br/>
            </w:r>
            <w:r>
              <w:rPr>
                <w:rFonts w:ascii="Times New Roman"/>
                <w:b w:val="false"/>
                <w:i w:val="false"/>
                <w:color w:val="000000"/>
                <w:sz w:val="20"/>
              </w:rPr>
              <w:t>№ 111/15 шешіміне</w:t>
            </w:r>
            <w:r>
              <w:br/>
            </w:r>
            <w:r>
              <w:rPr>
                <w:rFonts w:ascii="Times New Roman"/>
                <w:b w:val="false"/>
                <w:i w:val="false"/>
                <w:color w:val="000000"/>
                <w:sz w:val="20"/>
              </w:rPr>
              <w:t>8-қосымша</w:t>
            </w:r>
          </w:p>
        </w:tc>
      </w:tr>
    </w:tbl>
    <w:bookmarkStart w:name="z27" w:id="15"/>
    <w:p>
      <w:pPr>
        <w:spacing w:after="0"/>
        <w:ind w:left="0"/>
        <w:jc w:val="left"/>
      </w:pPr>
      <w:r>
        <w:rPr>
          <w:rFonts w:ascii="Times New Roman"/>
          <w:b/>
          <w:i w:val="false"/>
          <w:color w:val="000000"/>
        </w:rPr>
        <w:t xml:space="preserve"> 2023 жылға арналған Алғабас ауылдық округінің бюджеті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w:t>
            </w:r>
            <w:r>
              <w:br/>
            </w:r>
            <w:r>
              <w:rPr>
                <w:rFonts w:ascii="Times New Roman"/>
                <w:b w:val="false"/>
                <w:i w:val="false"/>
                <w:color w:val="000000"/>
                <w:sz w:val="20"/>
              </w:rPr>
              <w:t>мәслихатының 2021 жылғы</w:t>
            </w:r>
            <w:r>
              <w:br/>
            </w:r>
            <w:r>
              <w:rPr>
                <w:rFonts w:ascii="Times New Roman"/>
                <w:b w:val="false"/>
                <w:i w:val="false"/>
                <w:color w:val="000000"/>
                <w:sz w:val="20"/>
              </w:rPr>
              <w:t>29 желтоқсандағы</w:t>
            </w:r>
            <w:r>
              <w:br/>
            </w:r>
            <w:r>
              <w:rPr>
                <w:rFonts w:ascii="Times New Roman"/>
                <w:b w:val="false"/>
                <w:i w:val="false"/>
                <w:color w:val="000000"/>
                <w:sz w:val="20"/>
              </w:rPr>
              <w:t>№ 111/15 шешіміне</w:t>
            </w:r>
            <w:r>
              <w:br/>
            </w:r>
            <w:r>
              <w:rPr>
                <w:rFonts w:ascii="Times New Roman"/>
                <w:b w:val="false"/>
                <w:i w:val="false"/>
                <w:color w:val="000000"/>
                <w:sz w:val="20"/>
              </w:rPr>
              <w:t>9-қосымша</w:t>
            </w:r>
          </w:p>
        </w:tc>
      </w:tr>
    </w:tbl>
    <w:bookmarkStart w:name="z29" w:id="16"/>
    <w:p>
      <w:pPr>
        <w:spacing w:after="0"/>
        <w:ind w:left="0"/>
        <w:jc w:val="left"/>
      </w:pPr>
      <w:r>
        <w:rPr>
          <w:rFonts w:ascii="Times New Roman"/>
          <w:b/>
          <w:i w:val="false"/>
          <w:color w:val="000000"/>
        </w:rPr>
        <w:t xml:space="preserve"> 2024 жылға арналған Алғабас ауылдық округінің бюджеті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w:t>
            </w:r>
            <w:r>
              <w:br/>
            </w:r>
            <w:r>
              <w:rPr>
                <w:rFonts w:ascii="Times New Roman"/>
                <w:b w:val="false"/>
                <w:i w:val="false"/>
                <w:color w:val="000000"/>
                <w:sz w:val="20"/>
              </w:rPr>
              <w:t>мәслихатының 2021 жылғы</w:t>
            </w:r>
            <w:r>
              <w:br/>
            </w:r>
            <w:r>
              <w:rPr>
                <w:rFonts w:ascii="Times New Roman"/>
                <w:b w:val="false"/>
                <w:i w:val="false"/>
                <w:color w:val="000000"/>
                <w:sz w:val="20"/>
              </w:rPr>
              <w:t>29 желтоқсандағы</w:t>
            </w:r>
            <w:r>
              <w:br/>
            </w:r>
            <w:r>
              <w:rPr>
                <w:rFonts w:ascii="Times New Roman"/>
                <w:b w:val="false"/>
                <w:i w:val="false"/>
                <w:color w:val="000000"/>
                <w:sz w:val="20"/>
              </w:rPr>
              <w:t>№ 111/15 шешіміне</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2022 жылға арналған Евгеньевка ауылдық округінің бюджеті</w:t>
      </w:r>
    </w:p>
    <w:p>
      <w:pPr>
        <w:spacing w:after="0"/>
        <w:ind w:left="0"/>
        <w:jc w:val="both"/>
      </w:pPr>
      <w:r>
        <w:rPr>
          <w:rFonts w:ascii="Times New Roman"/>
          <w:b w:val="false"/>
          <w:i w:val="false"/>
          <w:color w:val="ff0000"/>
          <w:sz w:val="28"/>
        </w:rPr>
        <w:t xml:space="preserve">
      Ескерту. 10-қосымша жаңа редакцияда - Павлодар облысы Ақсу қалалық мәслихатының 30.11.2022 </w:t>
      </w:r>
      <w:r>
        <w:rPr>
          <w:rFonts w:ascii="Times New Roman"/>
          <w:b w:val="false"/>
          <w:i w:val="false"/>
          <w:color w:val="ff0000"/>
          <w:sz w:val="28"/>
        </w:rPr>
        <w:t>№ 201/30</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w:t>
            </w:r>
            <w:r>
              <w:br/>
            </w:r>
            <w:r>
              <w:rPr>
                <w:rFonts w:ascii="Times New Roman"/>
                <w:b w:val="false"/>
                <w:i w:val="false"/>
                <w:color w:val="000000"/>
                <w:sz w:val="20"/>
              </w:rPr>
              <w:t>мәслихатының 2021 жылғы</w:t>
            </w:r>
            <w:r>
              <w:br/>
            </w:r>
            <w:r>
              <w:rPr>
                <w:rFonts w:ascii="Times New Roman"/>
                <w:b w:val="false"/>
                <w:i w:val="false"/>
                <w:color w:val="000000"/>
                <w:sz w:val="20"/>
              </w:rPr>
              <w:t>29 желтоқсандағы</w:t>
            </w:r>
            <w:r>
              <w:br/>
            </w:r>
            <w:r>
              <w:rPr>
                <w:rFonts w:ascii="Times New Roman"/>
                <w:b w:val="false"/>
                <w:i w:val="false"/>
                <w:color w:val="000000"/>
                <w:sz w:val="20"/>
              </w:rPr>
              <w:t>№ 111/15 шешіміне</w:t>
            </w:r>
            <w:r>
              <w:br/>
            </w:r>
            <w:r>
              <w:rPr>
                <w:rFonts w:ascii="Times New Roman"/>
                <w:b w:val="false"/>
                <w:i w:val="false"/>
                <w:color w:val="000000"/>
                <w:sz w:val="20"/>
              </w:rPr>
              <w:t>11-қосымша</w:t>
            </w:r>
          </w:p>
        </w:tc>
      </w:tr>
    </w:tbl>
    <w:bookmarkStart w:name="z33" w:id="17"/>
    <w:p>
      <w:pPr>
        <w:spacing w:after="0"/>
        <w:ind w:left="0"/>
        <w:jc w:val="left"/>
      </w:pPr>
      <w:r>
        <w:rPr>
          <w:rFonts w:ascii="Times New Roman"/>
          <w:b/>
          <w:i w:val="false"/>
          <w:color w:val="000000"/>
        </w:rPr>
        <w:t xml:space="preserve"> 2023 жылға арналған Евгеньевка ауылдық округінің бюджеті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w:t>
            </w:r>
            <w:r>
              <w:br/>
            </w:r>
            <w:r>
              <w:rPr>
                <w:rFonts w:ascii="Times New Roman"/>
                <w:b w:val="false"/>
                <w:i w:val="false"/>
                <w:color w:val="000000"/>
                <w:sz w:val="20"/>
              </w:rPr>
              <w:t>мәслихатының 2021 жылғы</w:t>
            </w:r>
            <w:r>
              <w:br/>
            </w:r>
            <w:r>
              <w:rPr>
                <w:rFonts w:ascii="Times New Roman"/>
                <w:b w:val="false"/>
                <w:i w:val="false"/>
                <w:color w:val="000000"/>
                <w:sz w:val="20"/>
              </w:rPr>
              <w:t>29 желтоқсандағы</w:t>
            </w:r>
            <w:r>
              <w:br/>
            </w:r>
            <w:r>
              <w:rPr>
                <w:rFonts w:ascii="Times New Roman"/>
                <w:b w:val="false"/>
                <w:i w:val="false"/>
                <w:color w:val="000000"/>
                <w:sz w:val="20"/>
              </w:rPr>
              <w:t>№ 111/15 шешіміне</w:t>
            </w:r>
            <w:r>
              <w:br/>
            </w:r>
            <w:r>
              <w:rPr>
                <w:rFonts w:ascii="Times New Roman"/>
                <w:b w:val="false"/>
                <w:i w:val="false"/>
                <w:color w:val="000000"/>
                <w:sz w:val="20"/>
              </w:rPr>
              <w:t>12-қосымша</w:t>
            </w:r>
          </w:p>
        </w:tc>
      </w:tr>
    </w:tbl>
    <w:bookmarkStart w:name="z35" w:id="18"/>
    <w:p>
      <w:pPr>
        <w:spacing w:after="0"/>
        <w:ind w:left="0"/>
        <w:jc w:val="left"/>
      </w:pPr>
      <w:r>
        <w:rPr>
          <w:rFonts w:ascii="Times New Roman"/>
          <w:b/>
          <w:i w:val="false"/>
          <w:color w:val="000000"/>
        </w:rPr>
        <w:t xml:space="preserve"> 2024 жылға арналған Евгеньевка ауылдық округінің бюджеті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w:t>
            </w:r>
            <w:r>
              <w:br/>
            </w:r>
            <w:r>
              <w:rPr>
                <w:rFonts w:ascii="Times New Roman"/>
                <w:b w:val="false"/>
                <w:i w:val="false"/>
                <w:color w:val="000000"/>
                <w:sz w:val="20"/>
              </w:rPr>
              <w:t>мәслихатының 2021 жылғы</w:t>
            </w:r>
            <w:r>
              <w:br/>
            </w:r>
            <w:r>
              <w:rPr>
                <w:rFonts w:ascii="Times New Roman"/>
                <w:b w:val="false"/>
                <w:i w:val="false"/>
                <w:color w:val="000000"/>
                <w:sz w:val="20"/>
              </w:rPr>
              <w:t>29 желтоқсандағы</w:t>
            </w:r>
            <w:r>
              <w:br/>
            </w:r>
            <w:r>
              <w:rPr>
                <w:rFonts w:ascii="Times New Roman"/>
                <w:b w:val="false"/>
                <w:i w:val="false"/>
                <w:color w:val="000000"/>
                <w:sz w:val="20"/>
              </w:rPr>
              <w:t>№ 111/15 шешіміне</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2022 жылға арналған Достық ауылдық округінің бюджеті</w:t>
      </w:r>
    </w:p>
    <w:p>
      <w:pPr>
        <w:spacing w:after="0"/>
        <w:ind w:left="0"/>
        <w:jc w:val="both"/>
      </w:pPr>
      <w:r>
        <w:rPr>
          <w:rFonts w:ascii="Times New Roman"/>
          <w:b w:val="false"/>
          <w:i w:val="false"/>
          <w:color w:val="ff0000"/>
          <w:sz w:val="28"/>
        </w:rPr>
        <w:t xml:space="preserve">
      Ескерту. 13-қосымша жаңа редакцияда - Павлодар облысы Ақсу қалалық мәслихатының 30.11.2022 </w:t>
      </w:r>
      <w:r>
        <w:rPr>
          <w:rFonts w:ascii="Times New Roman"/>
          <w:b w:val="false"/>
          <w:i w:val="false"/>
          <w:color w:val="ff0000"/>
          <w:sz w:val="28"/>
        </w:rPr>
        <w:t>№ 201/30</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мемлекеттік тұрғын үй қорының сақталуын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w:t>
            </w:r>
            <w:r>
              <w:br/>
            </w:r>
            <w:r>
              <w:rPr>
                <w:rFonts w:ascii="Times New Roman"/>
                <w:b w:val="false"/>
                <w:i w:val="false"/>
                <w:color w:val="000000"/>
                <w:sz w:val="20"/>
              </w:rPr>
              <w:t>мәслихатының 2021 жылғы</w:t>
            </w:r>
            <w:r>
              <w:br/>
            </w:r>
            <w:r>
              <w:rPr>
                <w:rFonts w:ascii="Times New Roman"/>
                <w:b w:val="false"/>
                <w:i w:val="false"/>
                <w:color w:val="000000"/>
                <w:sz w:val="20"/>
              </w:rPr>
              <w:t>29 желтоқсандағы</w:t>
            </w:r>
            <w:r>
              <w:br/>
            </w:r>
            <w:r>
              <w:rPr>
                <w:rFonts w:ascii="Times New Roman"/>
                <w:b w:val="false"/>
                <w:i w:val="false"/>
                <w:color w:val="000000"/>
                <w:sz w:val="20"/>
              </w:rPr>
              <w:t>№ 111/15 шешіміне</w:t>
            </w:r>
            <w:r>
              <w:br/>
            </w:r>
            <w:r>
              <w:rPr>
                <w:rFonts w:ascii="Times New Roman"/>
                <w:b w:val="false"/>
                <w:i w:val="false"/>
                <w:color w:val="000000"/>
                <w:sz w:val="20"/>
              </w:rPr>
              <w:t>14-қосымша</w:t>
            </w:r>
          </w:p>
        </w:tc>
      </w:tr>
    </w:tbl>
    <w:bookmarkStart w:name="z39" w:id="19"/>
    <w:p>
      <w:pPr>
        <w:spacing w:after="0"/>
        <w:ind w:left="0"/>
        <w:jc w:val="left"/>
      </w:pPr>
      <w:r>
        <w:rPr>
          <w:rFonts w:ascii="Times New Roman"/>
          <w:b/>
          <w:i w:val="false"/>
          <w:color w:val="000000"/>
        </w:rPr>
        <w:t xml:space="preserve"> 2023 жылға арналған Достық ауылдық округінің бюджеті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w:t>
            </w:r>
            <w:r>
              <w:br/>
            </w:r>
            <w:r>
              <w:rPr>
                <w:rFonts w:ascii="Times New Roman"/>
                <w:b w:val="false"/>
                <w:i w:val="false"/>
                <w:color w:val="000000"/>
                <w:sz w:val="20"/>
              </w:rPr>
              <w:t>мәслихатының 2021 жылғы</w:t>
            </w:r>
            <w:r>
              <w:br/>
            </w:r>
            <w:r>
              <w:rPr>
                <w:rFonts w:ascii="Times New Roman"/>
                <w:b w:val="false"/>
                <w:i w:val="false"/>
                <w:color w:val="000000"/>
                <w:sz w:val="20"/>
              </w:rPr>
              <w:t>29 желтоқсандағы</w:t>
            </w:r>
            <w:r>
              <w:br/>
            </w:r>
            <w:r>
              <w:rPr>
                <w:rFonts w:ascii="Times New Roman"/>
                <w:b w:val="false"/>
                <w:i w:val="false"/>
                <w:color w:val="000000"/>
                <w:sz w:val="20"/>
              </w:rPr>
              <w:t>№ 111/15 шешіміне</w:t>
            </w:r>
            <w:r>
              <w:br/>
            </w:r>
            <w:r>
              <w:rPr>
                <w:rFonts w:ascii="Times New Roman"/>
                <w:b w:val="false"/>
                <w:i w:val="false"/>
                <w:color w:val="000000"/>
                <w:sz w:val="20"/>
              </w:rPr>
              <w:t>15-қосымша</w:t>
            </w:r>
          </w:p>
        </w:tc>
      </w:tr>
    </w:tbl>
    <w:bookmarkStart w:name="z41" w:id="20"/>
    <w:p>
      <w:pPr>
        <w:spacing w:after="0"/>
        <w:ind w:left="0"/>
        <w:jc w:val="left"/>
      </w:pPr>
      <w:r>
        <w:rPr>
          <w:rFonts w:ascii="Times New Roman"/>
          <w:b/>
          <w:i w:val="false"/>
          <w:color w:val="000000"/>
        </w:rPr>
        <w:t xml:space="preserve"> 2024 жылға арналған Достық ауылдық округінің бюджеті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w:t>
            </w:r>
            <w:r>
              <w:br/>
            </w:r>
            <w:r>
              <w:rPr>
                <w:rFonts w:ascii="Times New Roman"/>
                <w:b w:val="false"/>
                <w:i w:val="false"/>
                <w:color w:val="000000"/>
                <w:sz w:val="20"/>
              </w:rPr>
              <w:t>мәслихатының 2021 жылғы</w:t>
            </w:r>
            <w:r>
              <w:br/>
            </w:r>
            <w:r>
              <w:rPr>
                <w:rFonts w:ascii="Times New Roman"/>
                <w:b w:val="false"/>
                <w:i w:val="false"/>
                <w:color w:val="000000"/>
                <w:sz w:val="20"/>
              </w:rPr>
              <w:t>29 желтоқсандағы</w:t>
            </w:r>
            <w:r>
              <w:br/>
            </w:r>
            <w:r>
              <w:rPr>
                <w:rFonts w:ascii="Times New Roman"/>
                <w:b w:val="false"/>
                <w:i w:val="false"/>
                <w:color w:val="000000"/>
                <w:sz w:val="20"/>
              </w:rPr>
              <w:t>№ 111/15 шешіміне</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2022 жылға арналған Қалқаман ауылдық округінің бюджеті</w:t>
      </w:r>
    </w:p>
    <w:p>
      <w:pPr>
        <w:spacing w:after="0"/>
        <w:ind w:left="0"/>
        <w:jc w:val="both"/>
      </w:pPr>
      <w:r>
        <w:rPr>
          <w:rFonts w:ascii="Times New Roman"/>
          <w:b w:val="false"/>
          <w:i w:val="false"/>
          <w:color w:val="ff0000"/>
          <w:sz w:val="28"/>
        </w:rPr>
        <w:t xml:space="preserve">
      Ескерту. 16-қосымша жаңа редакцияда - Павлодар облысы Ақсу қалалық мәслихатының 30.11.2022 </w:t>
      </w:r>
      <w:r>
        <w:rPr>
          <w:rFonts w:ascii="Times New Roman"/>
          <w:b w:val="false"/>
          <w:i w:val="false"/>
          <w:color w:val="ff0000"/>
          <w:sz w:val="28"/>
        </w:rPr>
        <w:t>№ 201/30</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62867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w:t>
            </w:r>
            <w:r>
              <w:br/>
            </w:r>
            <w:r>
              <w:rPr>
                <w:rFonts w:ascii="Times New Roman"/>
                <w:b w:val="false"/>
                <w:i w:val="false"/>
                <w:color w:val="000000"/>
                <w:sz w:val="20"/>
              </w:rPr>
              <w:t>мәслихатының 2021 жылғы</w:t>
            </w:r>
            <w:r>
              <w:br/>
            </w:r>
            <w:r>
              <w:rPr>
                <w:rFonts w:ascii="Times New Roman"/>
                <w:b w:val="false"/>
                <w:i w:val="false"/>
                <w:color w:val="000000"/>
                <w:sz w:val="20"/>
              </w:rPr>
              <w:t>29 желтоқсандағы</w:t>
            </w:r>
            <w:r>
              <w:br/>
            </w:r>
            <w:r>
              <w:rPr>
                <w:rFonts w:ascii="Times New Roman"/>
                <w:b w:val="false"/>
                <w:i w:val="false"/>
                <w:color w:val="000000"/>
                <w:sz w:val="20"/>
              </w:rPr>
              <w:t>№ 111/15 шешіміне</w:t>
            </w:r>
            <w:r>
              <w:br/>
            </w:r>
            <w:r>
              <w:rPr>
                <w:rFonts w:ascii="Times New Roman"/>
                <w:b w:val="false"/>
                <w:i w:val="false"/>
                <w:color w:val="000000"/>
                <w:sz w:val="20"/>
              </w:rPr>
              <w:t>17-қосымша</w:t>
            </w:r>
          </w:p>
        </w:tc>
      </w:tr>
    </w:tbl>
    <w:bookmarkStart w:name="z45" w:id="21"/>
    <w:p>
      <w:pPr>
        <w:spacing w:after="0"/>
        <w:ind w:left="0"/>
        <w:jc w:val="left"/>
      </w:pPr>
      <w:r>
        <w:rPr>
          <w:rFonts w:ascii="Times New Roman"/>
          <w:b/>
          <w:i w:val="false"/>
          <w:color w:val="000000"/>
        </w:rPr>
        <w:t xml:space="preserve"> 2023 жылға арналған Қалқаман ауылдық округінің бюджеті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w:t>
            </w:r>
            <w:r>
              <w:br/>
            </w:r>
            <w:r>
              <w:rPr>
                <w:rFonts w:ascii="Times New Roman"/>
                <w:b w:val="false"/>
                <w:i w:val="false"/>
                <w:color w:val="000000"/>
                <w:sz w:val="20"/>
              </w:rPr>
              <w:t>мәслихатының 2021 жылғы</w:t>
            </w:r>
            <w:r>
              <w:br/>
            </w:r>
            <w:r>
              <w:rPr>
                <w:rFonts w:ascii="Times New Roman"/>
                <w:b w:val="false"/>
                <w:i w:val="false"/>
                <w:color w:val="000000"/>
                <w:sz w:val="20"/>
              </w:rPr>
              <w:t>29 желтоқсандағы</w:t>
            </w:r>
            <w:r>
              <w:br/>
            </w:r>
            <w:r>
              <w:rPr>
                <w:rFonts w:ascii="Times New Roman"/>
                <w:b w:val="false"/>
                <w:i w:val="false"/>
                <w:color w:val="000000"/>
                <w:sz w:val="20"/>
              </w:rPr>
              <w:t>№ 111/15 шешіміне</w:t>
            </w:r>
            <w:r>
              <w:br/>
            </w:r>
            <w:r>
              <w:rPr>
                <w:rFonts w:ascii="Times New Roman"/>
                <w:b w:val="false"/>
                <w:i w:val="false"/>
                <w:color w:val="000000"/>
                <w:sz w:val="20"/>
              </w:rPr>
              <w:t>18-қосымша</w:t>
            </w:r>
          </w:p>
        </w:tc>
      </w:tr>
    </w:tbl>
    <w:bookmarkStart w:name="z47" w:id="22"/>
    <w:p>
      <w:pPr>
        <w:spacing w:after="0"/>
        <w:ind w:left="0"/>
        <w:jc w:val="left"/>
      </w:pPr>
      <w:r>
        <w:rPr>
          <w:rFonts w:ascii="Times New Roman"/>
          <w:b/>
          <w:i w:val="false"/>
          <w:color w:val="000000"/>
        </w:rPr>
        <w:t xml:space="preserve"> 2024 жылға арналған Қалқаман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