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e76e" w14:textId="f58e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2020 жылғы 30 желтоқсандағы № 491/63 "2021 - 2023 жылдарға арналған Екібастұз қаласының ауылдық округтерінің, ауылдарының және поселкелерінің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11 қарашадағы № 71/11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"2021 - 2023 жылдарға арналған Екібастұз қаласының ауылдық округтерінің, ауылдарының және поселкелерінің бюджеті туралы" 2020 жылғы 30 желтоқсандағы № 491/63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7163 болып тіркелген) шешіміне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Солнечный поселкесінің бюджеті тиісінше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112 638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99 757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6 660 мың теңге";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Шідерті поселкесінің бюджеті тиісінше 4, 5, 6-қосымшаларға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91 113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3 005 мың теңге";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Ақкөл ауылдық округінің бюджеті тиісінше 7, 8, 9-қосымшаларға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742 мың теңге";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Бәйет ауылдық округінің бюджеті тиісінше 10, 11, 12-қосымшаларға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1 000 мың теңге";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 – 2023 жылдарға арналған Теміржол ауылдық округінің бюджеті тиісінше 13, 14, 15-қосымшаларға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2 585 мың теңге";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– 2023 жылдарға арналған Қоянды ауылдық округінің бюджеті тиісінше 16, 17, 18-қосымшаларға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58 319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768 мың теңге";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 – 2023 жылдарға арналған Сарықамыс ауылдық округінің бюджеті тиісінше 19, 20, 21-қосымшаларға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224мың теңге";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 – 2023 жылдарға арналған Төрт-Құдық ауылдық округінің бюджеті тиісінше 22, 23, 24-қосымшаларға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 – 2023 жылдарға арналған Екібастұз ауылдық округінің бюджеті тиісінше 25, 26, 27-қосымшаларға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78 312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 мың теңге";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– 2023 жылдарға арналған академик Әлкей Марғұлан атындағы ауылдың бюджеті тиісінше 28, 29, 30-қосымшаларға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1 968 мың теңге";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 – 2023 жылдарға арналған Шиқылдақ ауылының бюджеті тиісінше 31, 32, 33-қосымшаларға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41 392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34 -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Солнечный поселкесінің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 кқызметтер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71/11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Шідерті поселкесінің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71/11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Қоянды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Сарықамыс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Төрт-Құдық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Екібастұз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30желтоқсандағы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академик Әлкей Марғұлан атындағы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491/63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Шиқылдақ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8"/>
        <w:gridCol w:w="6208"/>
        <w:gridCol w:w="3834"/>
      </w:tblGrid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барлығы: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мекемелерде, мемлекеттік мәдениет ұйымдарында және архивтік мекемелердежәне негізгі персоналдың ерекше еңбек жағдайы үшін лауазымдық жалақасына үстеме ақыны белгілеуге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мекемелерде, мемлекеттік мәдениет ұйымдарында және архивтік мекемелердежәне негізгі персоналдың ерекше еңбек жағдайы үшін лауазымдық жалақасына үстеме ақыны белгілеуге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ауылдық округінің Байет ауылындағы көшені жарықтандыруды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ғимаратын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округінің Сарықамыс ауылын 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ағымдағы жөндеу жүргізуге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зираттарын орналастыру және күтіп ұстау бойынша жерге орналастыру жобасын дайындауға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Төртүй ауылында қызметтік тұрғын үйді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Мыңтомар, Көксиыр ауылдарында жасанды жабыны бар ойын алаңдарын абаттандыруға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Тай ауылындағы жасанды жабыны бар шағын футбол алаңын орналастыруға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ғимаратын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ғимаратын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