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3b8c" w14:textId="9c63b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2020 жылғы 29 желтоқсандағы № 343/73 "2021 - 2023 жылдарға арналған Ақтоғай ауданының ауылдық округтерінің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2021 жылғы 26 қарашадағы № 56/12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Ақтоғай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"2021 - 2023 жылдарға арналған Ақтоғай ауданының ауылдық округтерінің бюджеті туралы" 2020 жылғы 29 желтоқсандағы № 343/73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7161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2021 - 2023 жылдарға арналған Ақтоғай ауылдық округінің бюджеті тиісінше 1, 2 және 3 - қосымшаларға сәйкес,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- 320482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- 17708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- 648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- 302126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- 325676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-5194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- 5194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2021 - 2023 жылдарға арналған Ақжол ауылдық округінің бюджеті тиісінше 4, 5 және 6 - қосымшаларға сәйкес,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- 130582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- 2658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- 127924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- 131783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-1201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- 1201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2021 - 2023 жылдарға арналған Жалаулы ауылдық округінің бюджеті тиісінше 7, 8 және 9 - қосымшаларға сәйкес,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43074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- 2929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- 40145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- 43705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- 631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2021 - 2023 жылдарға арналған Жолболды ауылдық округінің бюджеті тиісінше 10, 11 және 12 - қосымшаларға сәйкес,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- 42249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- 1080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- 41169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- 42661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- 412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2021 - 2023 жылдарға арналған Қараоба ауылдық округінің бюджеті тиісінше 13, 14 және 15 - қосымшаларға сәйкес,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- 47124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- 3279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- 43774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- 48646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-1522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- 1522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2021 - 2023 жылдарға арналған Қожамжар ауылдық округінің бюджеті тиісінше 16, 17 және 18 - қосымшаларға сәйкес,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- 43426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- 1879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- 41414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- 44167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- 741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- 741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2021 - 2023 жылдарға арналған Мүткенов ауылдық округінің бюджеті тиісінше 19, 20 және 21 - қосымшаларға сәйкес,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- 52711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- 1949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- 50762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- 53181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- 470 мың теңге.";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7-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қарашадағы № 56/12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343/73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Ақтоғай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118"/>
        <w:gridCol w:w="1519"/>
        <w:gridCol w:w="1519"/>
        <w:gridCol w:w="4310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қарашадағы № 56/12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343/73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Ақжол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118"/>
        <w:gridCol w:w="1519"/>
        <w:gridCol w:w="1519"/>
        <w:gridCol w:w="4310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қарашадағы № 56/12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343/73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Жалаулы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қарашадағы № 56/12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343/73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Жолболды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қарашадағы № 56/12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343/73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Қараоба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қарашадағы № 56/12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343/73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Қожамжар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қарашадағы № 56/12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343/73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Мүткенов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