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3622f4" w14:textId="63622f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2022 - 2024 жылдарға арналған Жалаулы ауылдық округінің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Ақтоғай аудандық мәслихатының 2021 жылғы 29 желтоқсандағы № 78/16 шешімі.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Ескерту. 01.01.2022 бастап қолданысқа енгізіледі - осы шешімнің 3-тармағымен.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75-бабы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2-тармағына, Қазақстан Республикасының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1) - тармақшасына сәйкес, Ақтоғай аудандық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2022-2024 жылдарға арналған Жалаулы ауылдық округінің бюджеті тиісінше 1, 2 және 3 - қосымшаларға сәйкес, соның ішінде 2022 жылға арналған келесі көлемдерде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- 49690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- 4138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- 45552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50326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- 636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- 636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– Павлодар облысы Ақтоғай аудандық мәслихатының 06.12.2022 </w:t>
      </w:r>
      <w:r>
        <w:rPr>
          <w:rFonts w:ascii="Times New Roman"/>
          <w:b w:val="false"/>
          <w:i w:val="false"/>
          <w:color w:val="000000"/>
          <w:sz w:val="28"/>
        </w:rPr>
        <w:t>№ 135/29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Ақтоғай аудандық мәслихаттың бюджеттік саясат және аумақтың экономикалық дамуы жөніндегі тұрақты комиссиясына жүктелсін.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2022 жылғы 1 қаңтардан бастап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Ақтоғай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Ташенев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жетоқсандағы № 78/16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1 -қосымша</w:t>
            </w:r>
          </w:p>
        </w:tc>
      </w:tr>
    </w:tbl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</w:t>
      </w:r>
      <w:r>
        <w:rPr>
          <w:rFonts w:ascii="Times New Roman"/>
          <w:b/>
          <w:i w:val="false"/>
          <w:color w:val="000000"/>
        </w:rPr>
        <w:t>2022 жылға арналған Жалаулы ауылдық округінің бюджеті (өзгерістермен)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– Павлодар облысы Ақтоғай аудандық мәслихатының 06.12.2022 </w:t>
      </w:r>
      <w:r>
        <w:rPr>
          <w:rFonts w:ascii="Times New Roman"/>
          <w:b w:val="false"/>
          <w:i w:val="false"/>
          <w:color w:val="ff0000"/>
          <w:sz w:val="28"/>
        </w:rPr>
        <w:t>№ 135/29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45552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қалдықтарының қозғалысы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жетоқсандағы № 78/16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2-қосымша</w:t>
            </w:r>
          </w:p>
        </w:tc>
      </w:tr>
    </w:tbl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Жалаулы ауылдық округінің бюджеті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38853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жетоқсандағы № 78/16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3-қосымша</w:t>
            </w:r>
          </w:p>
        </w:tc>
      </w:tr>
    </w:tbl>
    <w:bookmarkStart w:name="z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Жалаулы ауылдық округінің бюджеті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40796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