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f6d3" w14:textId="3b0f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Жолболды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2021 жылғы 29 желтоқсандағы № 79/16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- 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Жолболды ауылдық округінің бюджеті тиісінше 1, 2 және 3 - 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- 47681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- 48139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136/29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79/16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Жолболды ауылдық округінің бюджеті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136/29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79/16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Жолболды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79/16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Жолболды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