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c223" w14:textId="c97c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Қараоба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2021 жылғы 29 желтоқсандағы № 80/16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- тармақшасына сәйкес,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Қараоба ауылдық округінің бюджеті тиісінше 1, 2 және 3 - қосымшаларға сәйкес, соның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- 63167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- 58647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-506мың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137/29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80/16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Қараоба ауылдық округінің бюджеті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Ақтоғай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137/29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80/16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Қараоба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80/16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Қараоба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