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eb0d" w14:textId="72ce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Мүткенов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2021 жылғы 29 желтоқсандағы № 82/16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 1) - тармақшасына сәйкес,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Мүткенов ауылдық округінің бюджеті тиісінше 1, 2 және 3 - қосымшаларға сәйкес, соның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- 93722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- 90962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- 94086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139/29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82/16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Мүткенов ауылдық округінің бюджеті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Ақтоғай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139/29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82/16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Мүткенов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82/16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Мүткенов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