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e72ac" w14:textId="bee72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аудандық мәслихатының 2020 жылғы 30 желтоқсандағы "2021 - 2023 жылдарға арналғанЖелезин ауданының ауылдық округтерінің бюджеті туралы" № 516/6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2021 жылғы 6 желтоқсандағы № 91/7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Железин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 аудандық мәслихатының "2021 - 2023 жылдарға арналған Железин ауданының ауылдық округтерінің бюджеті туралы" 2020 жылғы 30 желтоқсандағы № 516/6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7178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2021 - 2023 жылдарға арналған Ақтау ауылдық округінің бюджеті тиісінше 1, 2 және 3-қосымшаларға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31 814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29 792мың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33 410мың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- 1 596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1 596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2021 - 2023 жылдарға арналған Алакөл ауылдық округінің бюджеті тиісінше 4, 5 және 6-қосымшаларға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31388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28824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31913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525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2021 - 2023 жылдарға арналған Башмачин ауылдық округінің бюджеті тиісінше 7, 8 және 9-қосымшаларға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160395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158 037мың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161 605мың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1 210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2021 - 2023 жылдарға арналған Веселорощин ауылдық округінің бюджеті тиісінше 10, 11 және 12-қосымшаларға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98210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1 757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94 744мың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98 843мың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633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2021 - 2023 жылдарға арналған Еңбекші ауылдық округінің бюджеті тиісінше 13, 14 және 15-қосымшаларға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29951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28 158мың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30 535мың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584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2021 - 2023 жылдарға арналған Железин ауылдық округінің бюджеті тиісінше 16, 17 және 18-қосымшаларға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213393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21631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191 572мың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217 765мың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- 4 372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4 372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2021 - 2023 жылдарға арналған Қазақстан ауылдық округінің бюджеті тиісінше 19, 20 және 21-қосымшаларға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44920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40 986мың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45 531мың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616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2021 - 2023 жылдарға арналған Лесное ауылдық округінің бюджеті тиісінше 22, 23 және 24-қосымшаларға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51 832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50 246мың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52 851мың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1 019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2021 - 2023 жылдарға арналған Михайлов ауылдық округінің бюджеті тиісінше 25, 26 және 27-қосымшаларға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186704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трансферттертүсімі –183 500мың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187 885мың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–1 181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2021 - 2023 жылдарға арналған Новомир ауылдық округінің бюджеті тиісінше 28, 29 және 30-қосымшаларға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114859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113 338мың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115 493мың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634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2021 - 2023 жылдарға арналған Озерное ауылдық округінің бюджеті тиісінше 31, 32 және 33-қосымшаларға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–30892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30 182мың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32 385мың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1 493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2021 - 2023 жылдарға арналған Прииртышск ауылдық округінің бюджеті тиісінше 34, 35 және 36-қосымшаларға сәйкес, соның ішінде2021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56206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51586мың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58 371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2 165 мың теңге.".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10,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13,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16,</w:t>
      </w:r>
      <w:r>
        <w:rPr>
          <w:rFonts w:ascii="Times New Roman"/>
          <w:b w:val="false"/>
          <w:i w:val="false"/>
          <w:color w:val="000000"/>
          <w:sz w:val="28"/>
        </w:rPr>
        <w:t xml:space="preserve"> 19,  </w:t>
      </w:r>
      <w:r>
        <w:rPr>
          <w:rFonts w:ascii="Times New Roman"/>
          <w:b w:val="false"/>
          <w:i w:val="false"/>
          <w:color w:val="000000"/>
          <w:sz w:val="28"/>
        </w:rPr>
        <w:t>22,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34 -қосымшалары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1,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10,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12 -қосымшаларына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Ақтау ауылдық округінің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желтоқсандағы № 91/7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Алакөл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Шұғылжағдайлардасырқатыауырадамдардыдәрігерліккөмеккөрсететінеңжақынденсаулықсақтауұйымынадейінжеткізудіұйымдастыру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желтоқсандағы № 91/7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Башмачин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732"/>
        <w:gridCol w:w="1543"/>
        <w:gridCol w:w="1543"/>
        <w:gridCol w:w="4379"/>
        <w:gridCol w:w="29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113 831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-1 210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Веселорощин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желтоқсандағы № 91/7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Еңбекші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желтоқсандағы № 91/7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Железин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191 572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желтоқсандағы № 91/7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Қазақстан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желтоқсандағы № 91/7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516/6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Лесное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желтоқсандағы № 91/7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516/6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Михайлов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732"/>
        <w:gridCol w:w="1543"/>
        <w:gridCol w:w="1543"/>
        <w:gridCol w:w="4379"/>
        <w:gridCol w:w="29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187 885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желтоқсандағы № 91/7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516/6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Новомир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744"/>
        <w:gridCol w:w="1570"/>
        <w:gridCol w:w="1570"/>
        <w:gridCol w:w="4454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115493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83 449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83 449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83 449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83 449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-634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желтоқсандағы № 91/7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516/6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bookmarkStart w:name="z3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Озерное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821"/>
        <w:gridCol w:w="1731"/>
        <w:gridCol w:w="1732"/>
        <w:gridCol w:w="4020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27459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2 217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желтоқсандағы № 91/7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516/6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34-қосымша</w:t>
            </w:r>
          </w:p>
        </w:tc>
      </w:tr>
    </w:tbl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Прииртышск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