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bc97" w14:textId="019b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2022–2024 жылдарға арналған Ертіс ауданының ауылдар және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2021 жылғы 29 желтоқсандағы № 57-13-7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16-тармағымен.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– 2024 жылдарға арналған Ағашорын ауылдық округінің бюджеті тиісінше 1, 2 және 3-қосымшаларға сәйкес, соның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43004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– 2024 жылдарға арналған Аманкелді ауылдық округінің бюджеті тиісінше 4, 5 және 6-қосымшаларға сәйкес, соның ішінде 2022 жылға арналған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41086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102-25-7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– 2024 жылдарға арналған Байзақов ауылдық округінің бюджеті тиісінше 7, 8 және 9-қосымшаларға сәйкес, соның ішінде 2022 жылға арналған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35702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– 2024 жылдарға арналған Голубовка ауылының бюджеті тиісінше 10, 11 және 12-қосымшаларға сәйкес, соның ішінде 2022 жылға арналған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165870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163330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– 2024 жылдарға арналған Ертіс ауылының бюджеті тиісінше 13, 14 және 15-қосымшаларға сәйкес, соның ішінде 2022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191431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158925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-6294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– 2024 жылдарға арналған Қарақұдық ауылдық округінің бюджеті тиісінше 16, 17 және 18-қосымшаларға сәйкес, соның ішінде 2022 жылға арналған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29269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–29534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– 2024 жылдарға арналған Қоскөл ауылдық округінің бюджеті тиісінше 19, 20 және 21-қосымшаларға сәйкес, соның ішінде 2022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–32091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– 2024 жылдарға арналған Қызылжар ауылдық округінің бюджеті тиісінше 22, 23 және 24-қосымшаларға сәйкес, соның ішінде 2022 жылға арналған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–42693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3061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– 2024 жылдарға арналған Майқоңыр ауылының бюджеті тиісінше 25, 26 және 27-қосымшаларға сәйкес, соның ішінде 2022 жылға арналған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35403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102-25-7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– 2024 жылдарға арналған Панфилов ауылдық округінің бюджеті тиісінше 28, 29 және 30-қосымшаларға сәйкес, соның ішінде 2022 жылға арналған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48429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 – 2024 жылдарға арналған Северный ауылдық округінің бюджеті тиісінше 31, 32 және 33-қосымшаларға сәйкес, соның ішінде 2022 жылға арналған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–29670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– 2024 жылдарға арналған Сілеті ауылдық округінің бюджеті тиісінше 34, 35 және 36-қосымшаларға сәйкес, соның ішінде 2022 жылға арналған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35601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Аудандық бюджеттен берілетін субвенциялар көлемі 2022 жылға арналған Ертіс ауданының ауылдар және ауылдық округтерінің бюджетінде жалпы сомасы 379689 мың теңге ескерілсін, соның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22317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24124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23348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26836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97021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25947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26485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33417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24517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24456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25333мың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ауылдық округі – 25888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Аудандық бюджеттен берілетін субвенциялар көлемі 2023 жылға арналған Ертіс ауданының ауылдар және ауылдық округтерінің бюджетінде жалпы сомасы 385093 мың теңге ескерілсін, соның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25109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26490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26113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30886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74883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28174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27990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38118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25604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26825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27025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ауылдық округі – 27876 мың теңге.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Аудандық бюджеттен берілетін субвенциялар көлемі 2024 жылға арналған Ертіс ауданының ауылдар және ауылдық округтерінің бюджетінде жалпы сомасы 405009 мың теңге ескерілсін, соның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26126мың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27522мың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27141мың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31980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83537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28375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29182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39380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26692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27893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28156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ауылдық округі – 29025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Ағашорын ауылдық округінің бюджеті (өзгерістермен)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Ағашорын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Ағашорын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Аманкелді ауылдық округінің бюджеті (өзгерістермен)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Аманкелді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Аманкелді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Байзақов ауылдық округінің бюджеті (өзгерістермен)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Байзақов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Байзақов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Голубовка ауылының бюджеті (өзгерістермен)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Голубовка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Голубовка ауылының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ртіс ауылының бюджеті (өзгерістермен)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Қәсіпкерлік және қәсіптік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Ертіс ауылының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Ертіс ауылының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Қарақұдық ауылдық округінің бюджеті (өзгерістермен)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Қарақұдық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Қоскөл ауылдық округінің бюджеті (өзгерістермен)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Қоскөл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Қоскөл ауылдық округінің бюджеті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Қызылжар ауылдық округінің бюджеті (өзгерістермен)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Майқоңыр ауылының бюджеті (өзгерістермен)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bookmarkStart w:name="z6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Майқоңыр ауылының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Майқоңыр ауылының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bookmarkStart w:name="z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Панфилов ауылдық округінің бюджеті (өзгерістермен)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bookmarkStart w:name="z7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Панфилов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</w:tbl>
    <w:bookmarkStart w:name="z7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Панфилов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bookmarkStart w:name="z7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Северный ауылдық округінің бюджеті (өзгерістермен)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</w:tbl>
    <w:bookmarkStart w:name="z8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Северный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Северный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Сілеті ауылдық округінің бюджеті (өзгерістермен)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Павлодар облысы Ертіс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102-25-7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</w:tbl>
    <w:bookmarkStart w:name="z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Сілеті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</w:tbl>
    <w:bookmarkStart w:name="z8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Сілеті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