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021a2" w14:textId="d0021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Аққулы аудандық мәслихатының 2020 жылғы 30 желтоқсандағы "2021 - 2023 жылдарға арналған Аққулы ауданының ауылдық oкругтерінің бюджеттері туралы" № 305/62 шешіміне өзгерістер енгізу туралы</w:t>
      </w:r>
    </w:p>
    <w:p>
      <w:pPr>
        <w:spacing w:after="0"/>
        <w:ind w:left="0"/>
        <w:jc w:val="both"/>
      </w:pPr>
      <w:r>
        <w:rPr>
          <w:rFonts w:ascii="Times New Roman"/>
          <w:b w:val="false"/>
          <w:i w:val="false"/>
          <w:color w:val="000000"/>
          <w:sz w:val="28"/>
        </w:rPr>
        <w:t>Павлодар облысы Аққулы аудандық мәслихатының 2021 жылғы 29 қыркүйектегі № 40/8 шешімі</w:t>
      </w:r>
    </w:p>
    <w:p>
      <w:pPr>
        <w:spacing w:after="0"/>
        <w:ind w:left="0"/>
        <w:jc w:val="both"/>
      </w:pPr>
      <w:bookmarkStart w:name="z1" w:id="0"/>
      <w:r>
        <w:rPr>
          <w:rFonts w:ascii="Times New Roman"/>
          <w:b w:val="false"/>
          <w:i w:val="false"/>
          <w:color w:val="000000"/>
          <w:sz w:val="28"/>
        </w:rPr>
        <w:t>
      Аққулы аудандық мәслихаты ШЕШТІ:</w:t>
      </w:r>
    </w:p>
    <w:bookmarkEnd w:id="0"/>
    <w:bookmarkStart w:name="z2" w:id="1"/>
    <w:p>
      <w:pPr>
        <w:spacing w:after="0"/>
        <w:ind w:left="0"/>
        <w:jc w:val="both"/>
      </w:pPr>
      <w:r>
        <w:rPr>
          <w:rFonts w:ascii="Times New Roman"/>
          <w:b w:val="false"/>
          <w:i w:val="false"/>
          <w:color w:val="000000"/>
          <w:sz w:val="28"/>
        </w:rPr>
        <w:t xml:space="preserve">
      1. Аққулы аудандық мәслихатының "2021 - 2023 жылдарға арналған Аққулы ауданының ауылдық oкругтерінің бюджеттері туралы" 2020 жылғы 30 желтоқсандағы № 305/62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7182 болып тіркелген)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1) көрсетілген шешімнің </w:t>
      </w:r>
      <w:r>
        <w:rPr>
          <w:rFonts w:ascii="Times New Roman"/>
          <w:b w:val="false"/>
          <w:i w:val="false"/>
          <w:color w:val="000000"/>
          <w:sz w:val="28"/>
        </w:rPr>
        <w:t xml:space="preserve">1-тармағы </w:t>
      </w:r>
      <w:r>
        <w:rPr>
          <w:rFonts w:ascii="Times New Roman"/>
          <w:b w:val="false"/>
          <w:i w:val="false"/>
          <w:color w:val="000000"/>
          <w:sz w:val="28"/>
        </w:rPr>
        <w:t xml:space="preserve"> жаңа редакцияда жазылсын:</w:t>
      </w:r>
    </w:p>
    <w:bookmarkEnd w:id="2"/>
    <w:p>
      <w:pPr>
        <w:spacing w:after="0"/>
        <w:ind w:left="0"/>
        <w:jc w:val="both"/>
      </w:pPr>
      <w:r>
        <w:rPr>
          <w:rFonts w:ascii="Times New Roman"/>
          <w:b w:val="false"/>
          <w:i w:val="false"/>
          <w:color w:val="000000"/>
          <w:sz w:val="28"/>
        </w:rPr>
        <w:t xml:space="preserve">
      "1. 2021 – 2023 жылдарға арналған Аққулы ауылдық округінің бюджеті тиісінше 1, 2, 3 - қосымшаларға сәйкес, соның ішінде 2021 жылға арналған келесі көлемдерде бекітілсін: </w:t>
      </w:r>
    </w:p>
    <w:p>
      <w:pPr>
        <w:spacing w:after="0"/>
        <w:ind w:left="0"/>
        <w:jc w:val="both"/>
      </w:pPr>
      <w:r>
        <w:rPr>
          <w:rFonts w:ascii="Times New Roman"/>
          <w:b w:val="false"/>
          <w:i w:val="false"/>
          <w:color w:val="000000"/>
          <w:sz w:val="28"/>
        </w:rPr>
        <w:t>
      1) кірістер – 70 500 мың теңге, соның ішінде:</w:t>
      </w:r>
    </w:p>
    <w:p>
      <w:pPr>
        <w:spacing w:after="0"/>
        <w:ind w:left="0"/>
        <w:jc w:val="both"/>
      </w:pPr>
      <w:r>
        <w:rPr>
          <w:rFonts w:ascii="Times New Roman"/>
          <w:b w:val="false"/>
          <w:i w:val="false"/>
          <w:color w:val="000000"/>
          <w:sz w:val="28"/>
        </w:rPr>
        <w:t>
      салықтық түсімдер – 5 598 мың теңге;</w:t>
      </w:r>
    </w:p>
    <w:p>
      <w:pPr>
        <w:spacing w:after="0"/>
        <w:ind w:left="0"/>
        <w:jc w:val="both"/>
      </w:pPr>
      <w:r>
        <w:rPr>
          <w:rFonts w:ascii="Times New Roman"/>
          <w:b w:val="false"/>
          <w:i w:val="false"/>
          <w:color w:val="000000"/>
          <w:sz w:val="28"/>
        </w:rPr>
        <w:t xml:space="preserve">
      трансферттер түсімдері – 64 902 мың теңге; </w:t>
      </w:r>
    </w:p>
    <w:p>
      <w:pPr>
        <w:spacing w:after="0"/>
        <w:ind w:left="0"/>
        <w:jc w:val="both"/>
      </w:pPr>
      <w:r>
        <w:rPr>
          <w:rFonts w:ascii="Times New Roman"/>
          <w:b w:val="false"/>
          <w:i w:val="false"/>
          <w:color w:val="000000"/>
          <w:sz w:val="28"/>
        </w:rPr>
        <w:t>
      2) шығындар – 72 158 мың теңге;</w:t>
      </w:r>
    </w:p>
    <w:p>
      <w:pPr>
        <w:spacing w:after="0"/>
        <w:ind w:left="0"/>
        <w:jc w:val="both"/>
      </w:pPr>
      <w:r>
        <w:rPr>
          <w:rFonts w:ascii="Times New Roman"/>
          <w:b w:val="false"/>
          <w:i w:val="false"/>
          <w:color w:val="000000"/>
          <w:sz w:val="28"/>
        </w:rPr>
        <w:t>
      3) таза бюджеттік кредиттеу – нөлге тең;</w:t>
      </w:r>
    </w:p>
    <w:p>
      <w:pPr>
        <w:spacing w:after="0"/>
        <w:ind w:left="0"/>
        <w:jc w:val="both"/>
      </w:pPr>
      <w:r>
        <w:rPr>
          <w:rFonts w:ascii="Times New Roman"/>
          <w:b w:val="false"/>
          <w:i w:val="false"/>
          <w:color w:val="000000"/>
          <w:sz w:val="28"/>
        </w:rPr>
        <w:t>
      4) қаржы активтерімен операциялар бойынша сальдо – нөлге тең;</w:t>
      </w:r>
    </w:p>
    <w:p>
      <w:pPr>
        <w:spacing w:after="0"/>
        <w:ind w:left="0"/>
        <w:jc w:val="both"/>
      </w:pPr>
      <w:r>
        <w:rPr>
          <w:rFonts w:ascii="Times New Roman"/>
          <w:b w:val="false"/>
          <w:i w:val="false"/>
          <w:color w:val="000000"/>
          <w:sz w:val="28"/>
        </w:rPr>
        <w:t>
      5) бюджет тапшылығы (профициті) – - 1 658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1 658 мың теңге.";</w:t>
      </w:r>
    </w:p>
    <w:bookmarkStart w:name="z4" w:id="3"/>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 xml:space="preserve">2-тармағы </w:t>
      </w:r>
      <w:r>
        <w:rPr>
          <w:rFonts w:ascii="Times New Roman"/>
          <w:b w:val="false"/>
          <w:i w:val="false"/>
          <w:color w:val="000000"/>
          <w:sz w:val="28"/>
        </w:rPr>
        <w:t xml:space="preserve"> жаңа редакцияда жазылсын:</w:t>
      </w:r>
    </w:p>
    <w:bookmarkEnd w:id="3"/>
    <w:p>
      <w:pPr>
        <w:spacing w:after="0"/>
        <w:ind w:left="0"/>
        <w:jc w:val="both"/>
      </w:pPr>
      <w:r>
        <w:rPr>
          <w:rFonts w:ascii="Times New Roman"/>
          <w:b w:val="false"/>
          <w:i w:val="false"/>
          <w:color w:val="000000"/>
          <w:sz w:val="28"/>
        </w:rPr>
        <w:t xml:space="preserve">
      "2. 2021 – 2023 жылдарға арналған Баймолдин ауылдық округінің бюджеті тиісінше 4, 5, 6 - қосымшаларға сәйкес, соның ішінде 2021 жылға арналған келесі көлемдерде бекітілсін: </w:t>
      </w:r>
    </w:p>
    <w:p>
      <w:pPr>
        <w:spacing w:after="0"/>
        <w:ind w:left="0"/>
        <w:jc w:val="both"/>
      </w:pPr>
      <w:r>
        <w:rPr>
          <w:rFonts w:ascii="Times New Roman"/>
          <w:b w:val="false"/>
          <w:i w:val="false"/>
          <w:color w:val="000000"/>
          <w:sz w:val="28"/>
        </w:rPr>
        <w:t>
      1) кірістер – 35 769 мың теңге, соның ішінде:</w:t>
      </w:r>
    </w:p>
    <w:p>
      <w:pPr>
        <w:spacing w:after="0"/>
        <w:ind w:left="0"/>
        <w:jc w:val="both"/>
      </w:pPr>
      <w:r>
        <w:rPr>
          <w:rFonts w:ascii="Times New Roman"/>
          <w:b w:val="false"/>
          <w:i w:val="false"/>
          <w:color w:val="000000"/>
          <w:sz w:val="28"/>
        </w:rPr>
        <w:t>
      салықтық түсімдер – 999 мың теңге;</w:t>
      </w:r>
    </w:p>
    <w:p>
      <w:pPr>
        <w:spacing w:after="0"/>
        <w:ind w:left="0"/>
        <w:jc w:val="both"/>
      </w:pPr>
      <w:r>
        <w:rPr>
          <w:rFonts w:ascii="Times New Roman"/>
          <w:b w:val="false"/>
          <w:i w:val="false"/>
          <w:color w:val="000000"/>
          <w:sz w:val="28"/>
        </w:rPr>
        <w:t>
      салықтық емес түсімдер – 10 мың теңге;</w:t>
      </w:r>
    </w:p>
    <w:p>
      <w:pPr>
        <w:spacing w:after="0"/>
        <w:ind w:left="0"/>
        <w:jc w:val="both"/>
      </w:pPr>
      <w:r>
        <w:rPr>
          <w:rFonts w:ascii="Times New Roman"/>
          <w:b w:val="false"/>
          <w:i w:val="false"/>
          <w:color w:val="000000"/>
          <w:sz w:val="28"/>
        </w:rPr>
        <w:t xml:space="preserve">
      трансферттер түсімдері – 34 760 мың теңге; </w:t>
      </w:r>
    </w:p>
    <w:p>
      <w:pPr>
        <w:spacing w:after="0"/>
        <w:ind w:left="0"/>
        <w:jc w:val="both"/>
      </w:pPr>
      <w:r>
        <w:rPr>
          <w:rFonts w:ascii="Times New Roman"/>
          <w:b w:val="false"/>
          <w:i w:val="false"/>
          <w:color w:val="000000"/>
          <w:sz w:val="28"/>
        </w:rPr>
        <w:t>
      2) шығындар – 36 132 мың теңге;</w:t>
      </w:r>
    </w:p>
    <w:p>
      <w:pPr>
        <w:spacing w:after="0"/>
        <w:ind w:left="0"/>
        <w:jc w:val="both"/>
      </w:pPr>
      <w:r>
        <w:rPr>
          <w:rFonts w:ascii="Times New Roman"/>
          <w:b w:val="false"/>
          <w:i w:val="false"/>
          <w:color w:val="000000"/>
          <w:sz w:val="28"/>
        </w:rPr>
        <w:t>
      3) таза бюджеттік кредиттеу – нөлге тең;</w:t>
      </w:r>
    </w:p>
    <w:p>
      <w:pPr>
        <w:spacing w:after="0"/>
        <w:ind w:left="0"/>
        <w:jc w:val="both"/>
      </w:pPr>
      <w:r>
        <w:rPr>
          <w:rFonts w:ascii="Times New Roman"/>
          <w:b w:val="false"/>
          <w:i w:val="false"/>
          <w:color w:val="000000"/>
          <w:sz w:val="28"/>
        </w:rPr>
        <w:t>
      4) қаржы активтерімен операциялар бойынша сальдо – нөлге тең;</w:t>
      </w:r>
    </w:p>
    <w:p>
      <w:pPr>
        <w:spacing w:after="0"/>
        <w:ind w:left="0"/>
        <w:jc w:val="both"/>
      </w:pPr>
      <w:r>
        <w:rPr>
          <w:rFonts w:ascii="Times New Roman"/>
          <w:b w:val="false"/>
          <w:i w:val="false"/>
          <w:color w:val="000000"/>
          <w:sz w:val="28"/>
        </w:rPr>
        <w:t>
      5) бюджет тапшылығы (профициті) – - 363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363 мың теңге.";</w:t>
      </w:r>
    </w:p>
    <w:bookmarkStart w:name="z5" w:id="4"/>
    <w:p>
      <w:pPr>
        <w:spacing w:after="0"/>
        <w:ind w:left="0"/>
        <w:jc w:val="both"/>
      </w:pPr>
      <w:r>
        <w:rPr>
          <w:rFonts w:ascii="Times New Roman"/>
          <w:b w:val="false"/>
          <w:i w:val="false"/>
          <w:color w:val="000000"/>
          <w:sz w:val="28"/>
        </w:rPr>
        <w:t xml:space="preserve">
      3) көрсетілген шешімнің </w:t>
      </w:r>
      <w:r>
        <w:rPr>
          <w:rFonts w:ascii="Times New Roman"/>
          <w:b w:val="false"/>
          <w:i w:val="false"/>
          <w:color w:val="000000"/>
          <w:sz w:val="28"/>
        </w:rPr>
        <w:t xml:space="preserve">3-тармағы </w:t>
      </w:r>
      <w:r>
        <w:rPr>
          <w:rFonts w:ascii="Times New Roman"/>
          <w:b w:val="false"/>
          <w:i w:val="false"/>
          <w:color w:val="000000"/>
          <w:sz w:val="28"/>
        </w:rPr>
        <w:t xml:space="preserve"> жаңа редакцияда жазылсын:</w:t>
      </w:r>
    </w:p>
    <w:bookmarkEnd w:id="4"/>
    <w:p>
      <w:pPr>
        <w:spacing w:after="0"/>
        <w:ind w:left="0"/>
        <w:jc w:val="both"/>
      </w:pPr>
      <w:r>
        <w:rPr>
          <w:rFonts w:ascii="Times New Roman"/>
          <w:b w:val="false"/>
          <w:i w:val="false"/>
          <w:color w:val="000000"/>
          <w:sz w:val="28"/>
        </w:rPr>
        <w:t xml:space="preserve">
      "3. 2021 – 2023 жылдарға арналған Жамбыл ауылдық округінің бюджеті тиісінше 7, 8, 9 - қосымшаларға сәйкес, соның ішінде 2021 жылға арналған келесі көлемдерде бекітілсін: </w:t>
      </w:r>
    </w:p>
    <w:p>
      <w:pPr>
        <w:spacing w:after="0"/>
        <w:ind w:left="0"/>
        <w:jc w:val="both"/>
      </w:pPr>
      <w:r>
        <w:rPr>
          <w:rFonts w:ascii="Times New Roman"/>
          <w:b w:val="false"/>
          <w:i w:val="false"/>
          <w:color w:val="000000"/>
          <w:sz w:val="28"/>
        </w:rPr>
        <w:t>
      1) кірістер – 44 883 мың теңге, соның ішінде:</w:t>
      </w:r>
    </w:p>
    <w:p>
      <w:pPr>
        <w:spacing w:after="0"/>
        <w:ind w:left="0"/>
        <w:jc w:val="both"/>
      </w:pPr>
      <w:r>
        <w:rPr>
          <w:rFonts w:ascii="Times New Roman"/>
          <w:b w:val="false"/>
          <w:i w:val="false"/>
          <w:color w:val="000000"/>
          <w:sz w:val="28"/>
        </w:rPr>
        <w:t>
      салықтық түсімдер – 2 188 мың теңге;</w:t>
      </w:r>
    </w:p>
    <w:p>
      <w:pPr>
        <w:spacing w:after="0"/>
        <w:ind w:left="0"/>
        <w:jc w:val="both"/>
      </w:pPr>
      <w:r>
        <w:rPr>
          <w:rFonts w:ascii="Times New Roman"/>
          <w:b w:val="false"/>
          <w:i w:val="false"/>
          <w:color w:val="000000"/>
          <w:sz w:val="28"/>
        </w:rPr>
        <w:t xml:space="preserve">
      трансферттер түсімдері – 42 695 мың теңге; </w:t>
      </w:r>
    </w:p>
    <w:p>
      <w:pPr>
        <w:spacing w:after="0"/>
        <w:ind w:left="0"/>
        <w:jc w:val="both"/>
      </w:pPr>
      <w:r>
        <w:rPr>
          <w:rFonts w:ascii="Times New Roman"/>
          <w:b w:val="false"/>
          <w:i w:val="false"/>
          <w:color w:val="000000"/>
          <w:sz w:val="28"/>
        </w:rPr>
        <w:t>
      2) шығындар – 46 484 мың теңге;</w:t>
      </w:r>
    </w:p>
    <w:p>
      <w:pPr>
        <w:spacing w:after="0"/>
        <w:ind w:left="0"/>
        <w:jc w:val="both"/>
      </w:pPr>
      <w:r>
        <w:rPr>
          <w:rFonts w:ascii="Times New Roman"/>
          <w:b w:val="false"/>
          <w:i w:val="false"/>
          <w:color w:val="000000"/>
          <w:sz w:val="28"/>
        </w:rPr>
        <w:t>
      3) таза бюджеттік кредиттеу – нөлге тең;</w:t>
      </w:r>
    </w:p>
    <w:p>
      <w:pPr>
        <w:spacing w:after="0"/>
        <w:ind w:left="0"/>
        <w:jc w:val="both"/>
      </w:pPr>
      <w:r>
        <w:rPr>
          <w:rFonts w:ascii="Times New Roman"/>
          <w:b w:val="false"/>
          <w:i w:val="false"/>
          <w:color w:val="000000"/>
          <w:sz w:val="28"/>
        </w:rPr>
        <w:t>
      4) қаржы активтерімен операциялар бойынша сальдо – нөлге тең;</w:t>
      </w:r>
    </w:p>
    <w:p>
      <w:pPr>
        <w:spacing w:after="0"/>
        <w:ind w:left="0"/>
        <w:jc w:val="both"/>
      </w:pPr>
      <w:r>
        <w:rPr>
          <w:rFonts w:ascii="Times New Roman"/>
          <w:b w:val="false"/>
          <w:i w:val="false"/>
          <w:color w:val="000000"/>
          <w:sz w:val="28"/>
        </w:rPr>
        <w:t>
      5) бюджет тапшылығы (профициті) – - 1 601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1 601 мың теңге.";</w:t>
      </w:r>
    </w:p>
    <w:bookmarkStart w:name="z6" w:id="5"/>
    <w:p>
      <w:pPr>
        <w:spacing w:after="0"/>
        <w:ind w:left="0"/>
        <w:jc w:val="both"/>
      </w:pPr>
      <w:r>
        <w:rPr>
          <w:rFonts w:ascii="Times New Roman"/>
          <w:b w:val="false"/>
          <w:i w:val="false"/>
          <w:color w:val="000000"/>
          <w:sz w:val="28"/>
        </w:rPr>
        <w:t xml:space="preserve">
      4) көрсетілген шешімнің </w:t>
      </w:r>
      <w:r>
        <w:rPr>
          <w:rFonts w:ascii="Times New Roman"/>
          <w:b w:val="false"/>
          <w:i w:val="false"/>
          <w:color w:val="000000"/>
          <w:sz w:val="28"/>
        </w:rPr>
        <w:t xml:space="preserve">4-тармағы </w:t>
      </w:r>
      <w:r>
        <w:rPr>
          <w:rFonts w:ascii="Times New Roman"/>
          <w:b w:val="false"/>
          <w:i w:val="false"/>
          <w:color w:val="000000"/>
          <w:sz w:val="28"/>
        </w:rPr>
        <w:t xml:space="preserve"> жаңа редакцияда жазылсын:</w:t>
      </w:r>
    </w:p>
    <w:bookmarkEnd w:id="5"/>
    <w:p>
      <w:pPr>
        <w:spacing w:after="0"/>
        <w:ind w:left="0"/>
        <w:jc w:val="both"/>
      </w:pPr>
      <w:r>
        <w:rPr>
          <w:rFonts w:ascii="Times New Roman"/>
          <w:b w:val="false"/>
          <w:i w:val="false"/>
          <w:color w:val="000000"/>
          <w:sz w:val="28"/>
        </w:rPr>
        <w:t xml:space="preserve">
      "4. 2021 – 2023 жылдарға арналған Қызылағаш ауылдық округінің бюджеті тиісінше 10, 11, 12 - қосымшаларға сәйкес, соның ішінде 2021 жылға арналған келесі көлемдерде бекітілсін: </w:t>
      </w:r>
    </w:p>
    <w:p>
      <w:pPr>
        <w:spacing w:after="0"/>
        <w:ind w:left="0"/>
        <w:jc w:val="both"/>
      </w:pPr>
      <w:r>
        <w:rPr>
          <w:rFonts w:ascii="Times New Roman"/>
          <w:b w:val="false"/>
          <w:i w:val="false"/>
          <w:color w:val="000000"/>
          <w:sz w:val="28"/>
        </w:rPr>
        <w:t xml:space="preserve">
      1) кірістер – 37 867 мың теңге, соның ішінде: </w:t>
      </w:r>
    </w:p>
    <w:p>
      <w:pPr>
        <w:spacing w:after="0"/>
        <w:ind w:left="0"/>
        <w:jc w:val="both"/>
      </w:pPr>
      <w:r>
        <w:rPr>
          <w:rFonts w:ascii="Times New Roman"/>
          <w:b w:val="false"/>
          <w:i w:val="false"/>
          <w:color w:val="000000"/>
          <w:sz w:val="28"/>
        </w:rPr>
        <w:t>
      салықтық түсімдер – 997 мың теңге;</w:t>
      </w:r>
    </w:p>
    <w:p>
      <w:pPr>
        <w:spacing w:after="0"/>
        <w:ind w:left="0"/>
        <w:jc w:val="both"/>
      </w:pPr>
      <w:r>
        <w:rPr>
          <w:rFonts w:ascii="Times New Roman"/>
          <w:b w:val="false"/>
          <w:i w:val="false"/>
          <w:color w:val="000000"/>
          <w:sz w:val="28"/>
        </w:rPr>
        <w:t xml:space="preserve">
      трансферттер түсімдері – 36 870 мың теңге; </w:t>
      </w:r>
    </w:p>
    <w:p>
      <w:pPr>
        <w:spacing w:after="0"/>
        <w:ind w:left="0"/>
        <w:jc w:val="both"/>
      </w:pPr>
      <w:r>
        <w:rPr>
          <w:rFonts w:ascii="Times New Roman"/>
          <w:b w:val="false"/>
          <w:i w:val="false"/>
          <w:color w:val="000000"/>
          <w:sz w:val="28"/>
        </w:rPr>
        <w:t xml:space="preserve">
      2) шығындар – 38 295 мың теңге; </w:t>
      </w:r>
    </w:p>
    <w:p>
      <w:pPr>
        <w:spacing w:after="0"/>
        <w:ind w:left="0"/>
        <w:jc w:val="both"/>
      </w:pPr>
      <w:r>
        <w:rPr>
          <w:rFonts w:ascii="Times New Roman"/>
          <w:b w:val="false"/>
          <w:i w:val="false"/>
          <w:color w:val="000000"/>
          <w:sz w:val="28"/>
        </w:rPr>
        <w:t>
      3) таза бюджеттік кредиттеу – нөлге тең;</w:t>
      </w:r>
    </w:p>
    <w:p>
      <w:pPr>
        <w:spacing w:after="0"/>
        <w:ind w:left="0"/>
        <w:jc w:val="both"/>
      </w:pPr>
      <w:r>
        <w:rPr>
          <w:rFonts w:ascii="Times New Roman"/>
          <w:b w:val="false"/>
          <w:i w:val="false"/>
          <w:color w:val="000000"/>
          <w:sz w:val="28"/>
        </w:rPr>
        <w:t xml:space="preserve">
      4) қаржы активтерімен операциялар бойынша сальдо – нөлге тең; </w:t>
      </w:r>
    </w:p>
    <w:p>
      <w:pPr>
        <w:spacing w:after="0"/>
        <w:ind w:left="0"/>
        <w:jc w:val="both"/>
      </w:pPr>
      <w:r>
        <w:rPr>
          <w:rFonts w:ascii="Times New Roman"/>
          <w:b w:val="false"/>
          <w:i w:val="false"/>
          <w:color w:val="000000"/>
          <w:sz w:val="28"/>
        </w:rPr>
        <w:t>
      5) бюджет тапшылығы (профициті) – - 428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428 мың теңге.";</w:t>
      </w:r>
    </w:p>
    <w:bookmarkStart w:name="z7" w:id="6"/>
    <w:p>
      <w:pPr>
        <w:spacing w:after="0"/>
        <w:ind w:left="0"/>
        <w:jc w:val="both"/>
      </w:pPr>
      <w:r>
        <w:rPr>
          <w:rFonts w:ascii="Times New Roman"/>
          <w:b w:val="false"/>
          <w:i w:val="false"/>
          <w:color w:val="000000"/>
          <w:sz w:val="28"/>
        </w:rPr>
        <w:t xml:space="preserve">
      5) көрсетілген шешімнің </w:t>
      </w:r>
      <w:r>
        <w:rPr>
          <w:rFonts w:ascii="Times New Roman"/>
          <w:b w:val="false"/>
          <w:i w:val="false"/>
          <w:color w:val="000000"/>
          <w:sz w:val="28"/>
        </w:rPr>
        <w:t xml:space="preserve">5-тармағы </w:t>
      </w:r>
      <w:r>
        <w:rPr>
          <w:rFonts w:ascii="Times New Roman"/>
          <w:b w:val="false"/>
          <w:i w:val="false"/>
          <w:color w:val="000000"/>
          <w:sz w:val="28"/>
        </w:rPr>
        <w:t xml:space="preserve"> жаңа редакцияда жазылсын:</w:t>
      </w:r>
    </w:p>
    <w:bookmarkEnd w:id="6"/>
    <w:p>
      <w:pPr>
        <w:spacing w:after="0"/>
        <w:ind w:left="0"/>
        <w:jc w:val="both"/>
      </w:pPr>
      <w:r>
        <w:rPr>
          <w:rFonts w:ascii="Times New Roman"/>
          <w:b w:val="false"/>
          <w:i w:val="false"/>
          <w:color w:val="000000"/>
          <w:sz w:val="28"/>
        </w:rPr>
        <w:t xml:space="preserve">
      "5. 2021 – 2023 жылдарға арналған Қарақала ауылдық округінің бюджеті тиісінше 13, 14, 15 - қосымшаларға сәйкес, соның ішінде 2021 жылға арналған келесі көлемдерде бекітілсін: </w:t>
      </w:r>
    </w:p>
    <w:p>
      <w:pPr>
        <w:spacing w:after="0"/>
        <w:ind w:left="0"/>
        <w:jc w:val="both"/>
      </w:pPr>
      <w:r>
        <w:rPr>
          <w:rFonts w:ascii="Times New Roman"/>
          <w:b w:val="false"/>
          <w:i w:val="false"/>
          <w:color w:val="000000"/>
          <w:sz w:val="28"/>
        </w:rPr>
        <w:t>
      1) кірістер – 43 483 мың теңге, соның ішінде:</w:t>
      </w:r>
    </w:p>
    <w:p>
      <w:pPr>
        <w:spacing w:after="0"/>
        <w:ind w:left="0"/>
        <w:jc w:val="both"/>
      </w:pPr>
      <w:r>
        <w:rPr>
          <w:rFonts w:ascii="Times New Roman"/>
          <w:b w:val="false"/>
          <w:i w:val="false"/>
          <w:color w:val="000000"/>
          <w:sz w:val="28"/>
        </w:rPr>
        <w:t>
      салықтық түсімдер – 3 179 мың теңге;</w:t>
      </w:r>
    </w:p>
    <w:p>
      <w:pPr>
        <w:spacing w:after="0"/>
        <w:ind w:left="0"/>
        <w:jc w:val="both"/>
      </w:pPr>
      <w:r>
        <w:rPr>
          <w:rFonts w:ascii="Times New Roman"/>
          <w:b w:val="false"/>
          <w:i w:val="false"/>
          <w:color w:val="000000"/>
          <w:sz w:val="28"/>
        </w:rPr>
        <w:t xml:space="preserve">
      трансферттер түсімдері – 40 304 мың теңге; </w:t>
      </w:r>
    </w:p>
    <w:p>
      <w:pPr>
        <w:spacing w:after="0"/>
        <w:ind w:left="0"/>
        <w:jc w:val="both"/>
      </w:pPr>
      <w:r>
        <w:rPr>
          <w:rFonts w:ascii="Times New Roman"/>
          <w:b w:val="false"/>
          <w:i w:val="false"/>
          <w:color w:val="000000"/>
          <w:sz w:val="28"/>
        </w:rPr>
        <w:t>
      2) шығындар – 44 754 мың теңге;</w:t>
      </w:r>
    </w:p>
    <w:p>
      <w:pPr>
        <w:spacing w:after="0"/>
        <w:ind w:left="0"/>
        <w:jc w:val="both"/>
      </w:pPr>
      <w:r>
        <w:rPr>
          <w:rFonts w:ascii="Times New Roman"/>
          <w:b w:val="false"/>
          <w:i w:val="false"/>
          <w:color w:val="000000"/>
          <w:sz w:val="28"/>
        </w:rPr>
        <w:t>
      3) таза бюджеттік кредиттеу – нөлге тең;</w:t>
      </w:r>
    </w:p>
    <w:p>
      <w:pPr>
        <w:spacing w:after="0"/>
        <w:ind w:left="0"/>
        <w:jc w:val="both"/>
      </w:pPr>
      <w:r>
        <w:rPr>
          <w:rFonts w:ascii="Times New Roman"/>
          <w:b w:val="false"/>
          <w:i w:val="false"/>
          <w:color w:val="000000"/>
          <w:sz w:val="28"/>
        </w:rPr>
        <w:t xml:space="preserve">
      4) қаржы активтерімен операциялар бойынша сальдо – нөлге тең; </w:t>
      </w:r>
    </w:p>
    <w:p>
      <w:pPr>
        <w:spacing w:after="0"/>
        <w:ind w:left="0"/>
        <w:jc w:val="both"/>
      </w:pPr>
      <w:r>
        <w:rPr>
          <w:rFonts w:ascii="Times New Roman"/>
          <w:b w:val="false"/>
          <w:i w:val="false"/>
          <w:color w:val="000000"/>
          <w:sz w:val="28"/>
        </w:rPr>
        <w:t>
      5) бюджет тапшылығы (профициті) – - 1 271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1 271 мың теңге.";</w:t>
      </w:r>
    </w:p>
    <w:bookmarkStart w:name="z8" w:id="7"/>
    <w:p>
      <w:pPr>
        <w:spacing w:after="0"/>
        <w:ind w:left="0"/>
        <w:jc w:val="both"/>
      </w:pPr>
      <w:r>
        <w:rPr>
          <w:rFonts w:ascii="Times New Roman"/>
          <w:b w:val="false"/>
          <w:i w:val="false"/>
          <w:color w:val="000000"/>
          <w:sz w:val="28"/>
        </w:rPr>
        <w:t xml:space="preserve">
      6) көрсетілген шешімнің </w:t>
      </w:r>
      <w:r>
        <w:rPr>
          <w:rFonts w:ascii="Times New Roman"/>
          <w:b w:val="false"/>
          <w:i w:val="false"/>
          <w:color w:val="000000"/>
          <w:sz w:val="28"/>
        </w:rPr>
        <w:t xml:space="preserve">6-тармағы </w:t>
      </w:r>
      <w:r>
        <w:rPr>
          <w:rFonts w:ascii="Times New Roman"/>
          <w:b w:val="false"/>
          <w:i w:val="false"/>
          <w:color w:val="000000"/>
          <w:sz w:val="28"/>
        </w:rPr>
        <w:t xml:space="preserve"> жаңа редакцияда жазылсын:</w:t>
      </w:r>
    </w:p>
    <w:bookmarkEnd w:id="7"/>
    <w:p>
      <w:pPr>
        <w:spacing w:after="0"/>
        <w:ind w:left="0"/>
        <w:jc w:val="both"/>
      </w:pPr>
      <w:r>
        <w:rPr>
          <w:rFonts w:ascii="Times New Roman"/>
          <w:b w:val="false"/>
          <w:i w:val="false"/>
          <w:color w:val="000000"/>
          <w:sz w:val="28"/>
        </w:rPr>
        <w:t xml:space="preserve">
      "6. 2021 – 2023 жылдарға арналған Майқарағай ауылдық округінің бюджеті тиісінше 16, 17, 18 - қосымшаларға сәйкес, соның ішінде 2021 жылға арналған келесі көлемдерде бекітілсін: </w:t>
      </w:r>
    </w:p>
    <w:p>
      <w:pPr>
        <w:spacing w:after="0"/>
        <w:ind w:left="0"/>
        <w:jc w:val="both"/>
      </w:pPr>
      <w:r>
        <w:rPr>
          <w:rFonts w:ascii="Times New Roman"/>
          <w:b w:val="false"/>
          <w:i w:val="false"/>
          <w:color w:val="000000"/>
          <w:sz w:val="28"/>
        </w:rPr>
        <w:t>
      1) кірістер – 42 814 мың теңге, соның ішінде:</w:t>
      </w:r>
    </w:p>
    <w:p>
      <w:pPr>
        <w:spacing w:after="0"/>
        <w:ind w:left="0"/>
        <w:jc w:val="both"/>
      </w:pPr>
      <w:r>
        <w:rPr>
          <w:rFonts w:ascii="Times New Roman"/>
          <w:b w:val="false"/>
          <w:i w:val="false"/>
          <w:color w:val="000000"/>
          <w:sz w:val="28"/>
        </w:rPr>
        <w:t>
      салықтық түсімдер – 1 374 мың теңге;</w:t>
      </w:r>
    </w:p>
    <w:p>
      <w:pPr>
        <w:spacing w:after="0"/>
        <w:ind w:left="0"/>
        <w:jc w:val="both"/>
      </w:pPr>
      <w:r>
        <w:rPr>
          <w:rFonts w:ascii="Times New Roman"/>
          <w:b w:val="false"/>
          <w:i w:val="false"/>
          <w:color w:val="000000"/>
          <w:sz w:val="28"/>
        </w:rPr>
        <w:t xml:space="preserve">
      трансферттер түсімдері – 41 440 мың теңге; </w:t>
      </w:r>
    </w:p>
    <w:p>
      <w:pPr>
        <w:spacing w:after="0"/>
        <w:ind w:left="0"/>
        <w:jc w:val="both"/>
      </w:pPr>
      <w:r>
        <w:rPr>
          <w:rFonts w:ascii="Times New Roman"/>
          <w:b w:val="false"/>
          <w:i w:val="false"/>
          <w:color w:val="000000"/>
          <w:sz w:val="28"/>
        </w:rPr>
        <w:t>
      2) шығындар – 43 360 мың теңге;</w:t>
      </w:r>
    </w:p>
    <w:p>
      <w:pPr>
        <w:spacing w:after="0"/>
        <w:ind w:left="0"/>
        <w:jc w:val="both"/>
      </w:pPr>
      <w:r>
        <w:rPr>
          <w:rFonts w:ascii="Times New Roman"/>
          <w:b w:val="false"/>
          <w:i w:val="false"/>
          <w:color w:val="000000"/>
          <w:sz w:val="28"/>
        </w:rPr>
        <w:t>
      3) таза бюджеттік кредиттеу – нөлге тең;</w:t>
      </w:r>
    </w:p>
    <w:p>
      <w:pPr>
        <w:spacing w:after="0"/>
        <w:ind w:left="0"/>
        <w:jc w:val="both"/>
      </w:pPr>
      <w:r>
        <w:rPr>
          <w:rFonts w:ascii="Times New Roman"/>
          <w:b w:val="false"/>
          <w:i w:val="false"/>
          <w:color w:val="000000"/>
          <w:sz w:val="28"/>
        </w:rPr>
        <w:t>
      4) қаржы активтерімен операциялар бойынша сальдо – нөлге тең;</w:t>
      </w:r>
    </w:p>
    <w:p>
      <w:pPr>
        <w:spacing w:after="0"/>
        <w:ind w:left="0"/>
        <w:jc w:val="both"/>
      </w:pPr>
      <w:r>
        <w:rPr>
          <w:rFonts w:ascii="Times New Roman"/>
          <w:b w:val="false"/>
          <w:i w:val="false"/>
          <w:color w:val="000000"/>
          <w:sz w:val="28"/>
        </w:rPr>
        <w:t>
      5) бюджет тапшылығы (профициті) – - 546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546 мың теңге.";</w:t>
      </w:r>
    </w:p>
    <w:bookmarkStart w:name="z9" w:id="8"/>
    <w:p>
      <w:pPr>
        <w:spacing w:after="0"/>
        <w:ind w:left="0"/>
        <w:jc w:val="both"/>
      </w:pPr>
      <w:r>
        <w:rPr>
          <w:rFonts w:ascii="Times New Roman"/>
          <w:b w:val="false"/>
          <w:i w:val="false"/>
          <w:color w:val="000000"/>
          <w:sz w:val="28"/>
        </w:rPr>
        <w:t xml:space="preserve">
      7) көрсетілген шешімнің </w:t>
      </w:r>
      <w:r>
        <w:rPr>
          <w:rFonts w:ascii="Times New Roman"/>
          <w:b w:val="false"/>
          <w:i w:val="false"/>
          <w:color w:val="000000"/>
          <w:sz w:val="28"/>
        </w:rPr>
        <w:t xml:space="preserve">7-тармағы </w:t>
      </w:r>
      <w:r>
        <w:rPr>
          <w:rFonts w:ascii="Times New Roman"/>
          <w:b w:val="false"/>
          <w:i w:val="false"/>
          <w:color w:val="000000"/>
          <w:sz w:val="28"/>
        </w:rPr>
        <w:t xml:space="preserve"> жаңа редакцияда жазылсын:</w:t>
      </w:r>
    </w:p>
    <w:bookmarkEnd w:id="8"/>
    <w:p>
      <w:pPr>
        <w:spacing w:after="0"/>
        <w:ind w:left="0"/>
        <w:jc w:val="both"/>
      </w:pPr>
      <w:r>
        <w:rPr>
          <w:rFonts w:ascii="Times New Roman"/>
          <w:b w:val="false"/>
          <w:i w:val="false"/>
          <w:color w:val="000000"/>
          <w:sz w:val="28"/>
        </w:rPr>
        <w:t xml:space="preserve">
      "7. 2021 – 2023 жылдарға арналған Малыбай ауылдық округінің бюджеті тиісінше 19, 20, 21 - қосымшаларға сәйкес, соның ішінде 2021 жылға арналған келесі көлемдерде бекітілсін: </w:t>
      </w:r>
    </w:p>
    <w:p>
      <w:pPr>
        <w:spacing w:after="0"/>
        <w:ind w:left="0"/>
        <w:jc w:val="both"/>
      </w:pPr>
      <w:r>
        <w:rPr>
          <w:rFonts w:ascii="Times New Roman"/>
          <w:b w:val="false"/>
          <w:i w:val="false"/>
          <w:color w:val="000000"/>
          <w:sz w:val="28"/>
        </w:rPr>
        <w:t xml:space="preserve">
      1)кірістер – 135 272 мың теңге, соның ішінде: </w:t>
      </w:r>
    </w:p>
    <w:p>
      <w:pPr>
        <w:spacing w:after="0"/>
        <w:ind w:left="0"/>
        <w:jc w:val="both"/>
      </w:pPr>
      <w:r>
        <w:rPr>
          <w:rFonts w:ascii="Times New Roman"/>
          <w:b w:val="false"/>
          <w:i w:val="false"/>
          <w:color w:val="000000"/>
          <w:sz w:val="28"/>
        </w:rPr>
        <w:t>
      салықтық түсімдер – 1 913 мың теңге;</w:t>
      </w:r>
    </w:p>
    <w:p>
      <w:pPr>
        <w:spacing w:after="0"/>
        <w:ind w:left="0"/>
        <w:jc w:val="both"/>
      </w:pPr>
      <w:r>
        <w:rPr>
          <w:rFonts w:ascii="Times New Roman"/>
          <w:b w:val="false"/>
          <w:i w:val="false"/>
          <w:color w:val="000000"/>
          <w:sz w:val="28"/>
        </w:rPr>
        <w:t>
      салықтық емес түсімдер – 82 мың теңге;</w:t>
      </w:r>
    </w:p>
    <w:p>
      <w:pPr>
        <w:spacing w:after="0"/>
        <w:ind w:left="0"/>
        <w:jc w:val="both"/>
      </w:pPr>
      <w:r>
        <w:rPr>
          <w:rFonts w:ascii="Times New Roman"/>
          <w:b w:val="false"/>
          <w:i w:val="false"/>
          <w:color w:val="000000"/>
          <w:sz w:val="28"/>
        </w:rPr>
        <w:t xml:space="preserve">
      трансферттер түсімдері – 133 277 мың теңге; </w:t>
      </w:r>
    </w:p>
    <w:p>
      <w:pPr>
        <w:spacing w:after="0"/>
        <w:ind w:left="0"/>
        <w:jc w:val="both"/>
      </w:pPr>
      <w:r>
        <w:rPr>
          <w:rFonts w:ascii="Times New Roman"/>
          <w:b w:val="false"/>
          <w:i w:val="false"/>
          <w:color w:val="000000"/>
          <w:sz w:val="28"/>
        </w:rPr>
        <w:t>
      2) шығындар – 136 397 мың теңге;</w:t>
      </w:r>
    </w:p>
    <w:p>
      <w:pPr>
        <w:spacing w:after="0"/>
        <w:ind w:left="0"/>
        <w:jc w:val="both"/>
      </w:pPr>
      <w:r>
        <w:rPr>
          <w:rFonts w:ascii="Times New Roman"/>
          <w:b w:val="false"/>
          <w:i w:val="false"/>
          <w:color w:val="000000"/>
          <w:sz w:val="28"/>
        </w:rPr>
        <w:t>
      3) таза бюджеттік кредиттеу – нөлге тең;</w:t>
      </w:r>
    </w:p>
    <w:p>
      <w:pPr>
        <w:spacing w:after="0"/>
        <w:ind w:left="0"/>
        <w:jc w:val="both"/>
      </w:pPr>
      <w:r>
        <w:rPr>
          <w:rFonts w:ascii="Times New Roman"/>
          <w:b w:val="false"/>
          <w:i w:val="false"/>
          <w:color w:val="000000"/>
          <w:sz w:val="28"/>
        </w:rPr>
        <w:t>
      4) қаржы активтерімен операциялар бойынша сальдо – нөлге тең;</w:t>
      </w:r>
    </w:p>
    <w:p>
      <w:pPr>
        <w:spacing w:after="0"/>
        <w:ind w:left="0"/>
        <w:jc w:val="both"/>
      </w:pPr>
      <w:r>
        <w:rPr>
          <w:rFonts w:ascii="Times New Roman"/>
          <w:b w:val="false"/>
          <w:i w:val="false"/>
          <w:color w:val="000000"/>
          <w:sz w:val="28"/>
        </w:rPr>
        <w:t>
      5) бюджет тапшылығы (профициті) – - 1 125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1 125 мың теңге.";</w:t>
      </w:r>
    </w:p>
    <w:bookmarkStart w:name="z10" w:id="9"/>
    <w:p>
      <w:pPr>
        <w:spacing w:after="0"/>
        <w:ind w:left="0"/>
        <w:jc w:val="both"/>
      </w:pPr>
      <w:r>
        <w:rPr>
          <w:rFonts w:ascii="Times New Roman"/>
          <w:b w:val="false"/>
          <w:i w:val="false"/>
          <w:color w:val="000000"/>
          <w:sz w:val="28"/>
        </w:rPr>
        <w:t xml:space="preserve">
      8) көрсетілген шешімнің </w:t>
      </w:r>
      <w:r>
        <w:rPr>
          <w:rFonts w:ascii="Times New Roman"/>
          <w:b w:val="false"/>
          <w:i w:val="false"/>
          <w:color w:val="000000"/>
          <w:sz w:val="28"/>
        </w:rPr>
        <w:t xml:space="preserve">8-тармағы </w:t>
      </w:r>
      <w:r>
        <w:rPr>
          <w:rFonts w:ascii="Times New Roman"/>
          <w:b w:val="false"/>
          <w:i w:val="false"/>
          <w:color w:val="000000"/>
          <w:sz w:val="28"/>
        </w:rPr>
        <w:t xml:space="preserve"> жаңа редакцияда жазылсын:</w:t>
      </w:r>
    </w:p>
    <w:bookmarkEnd w:id="9"/>
    <w:p>
      <w:pPr>
        <w:spacing w:after="0"/>
        <w:ind w:left="0"/>
        <w:jc w:val="both"/>
      </w:pPr>
      <w:r>
        <w:rPr>
          <w:rFonts w:ascii="Times New Roman"/>
          <w:b w:val="false"/>
          <w:i w:val="false"/>
          <w:color w:val="000000"/>
          <w:sz w:val="28"/>
        </w:rPr>
        <w:t xml:space="preserve">
      "8. 2021 – 2023 жылдарға арналған Шақа ауылдық округінің бюджеті тиісінше 22, 23, 24 - қосымшаларға сәйкес, соның ішінде 2021 жылға арналған келесі көлемдерде бекітілсін: </w:t>
      </w:r>
    </w:p>
    <w:p>
      <w:pPr>
        <w:spacing w:after="0"/>
        <w:ind w:left="0"/>
        <w:jc w:val="both"/>
      </w:pPr>
      <w:r>
        <w:rPr>
          <w:rFonts w:ascii="Times New Roman"/>
          <w:b w:val="false"/>
          <w:i w:val="false"/>
          <w:color w:val="000000"/>
          <w:sz w:val="28"/>
        </w:rPr>
        <w:t>
      1) кірістер – 31 084 мың теңге, соның ішінде:</w:t>
      </w:r>
    </w:p>
    <w:p>
      <w:pPr>
        <w:spacing w:after="0"/>
        <w:ind w:left="0"/>
        <w:jc w:val="both"/>
      </w:pPr>
      <w:r>
        <w:rPr>
          <w:rFonts w:ascii="Times New Roman"/>
          <w:b w:val="false"/>
          <w:i w:val="false"/>
          <w:color w:val="000000"/>
          <w:sz w:val="28"/>
        </w:rPr>
        <w:t>
      салықтық түсімдер – 1 327 мың теңге;</w:t>
      </w:r>
    </w:p>
    <w:p>
      <w:pPr>
        <w:spacing w:after="0"/>
        <w:ind w:left="0"/>
        <w:jc w:val="both"/>
      </w:pPr>
      <w:r>
        <w:rPr>
          <w:rFonts w:ascii="Times New Roman"/>
          <w:b w:val="false"/>
          <w:i w:val="false"/>
          <w:color w:val="000000"/>
          <w:sz w:val="28"/>
        </w:rPr>
        <w:t xml:space="preserve">
      трансферттер түсімдері – 29 757 мың теңге; </w:t>
      </w:r>
    </w:p>
    <w:p>
      <w:pPr>
        <w:spacing w:after="0"/>
        <w:ind w:left="0"/>
        <w:jc w:val="both"/>
      </w:pPr>
      <w:r>
        <w:rPr>
          <w:rFonts w:ascii="Times New Roman"/>
          <w:b w:val="false"/>
          <w:i w:val="false"/>
          <w:color w:val="000000"/>
          <w:sz w:val="28"/>
        </w:rPr>
        <w:t>
      2) шығындар – 31 843 мың теңге;</w:t>
      </w:r>
    </w:p>
    <w:p>
      <w:pPr>
        <w:spacing w:after="0"/>
        <w:ind w:left="0"/>
        <w:jc w:val="both"/>
      </w:pPr>
      <w:r>
        <w:rPr>
          <w:rFonts w:ascii="Times New Roman"/>
          <w:b w:val="false"/>
          <w:i w:val="false"/>
          <w:color w:val="000000"/>
          <w:sz w:val="28"/>
        </w:rPr>
        <w:t>
      3) таза бюджеттік кредиттеу – нөлге тең;</w:t>
      </w:r>
    </w:p>
    <w:p>
      <w:pPr>
        <w:spacing w:after="0"/>
        <w:ind w:left="0"/>
        <w:jc w:val="both"/>
      </w:pPr>
      <w:r>
        <w:rPr>
          <w:rFonts w:ascii="Times New Roman"/>
          <w:b w:val="false"/>
          <w:i w:val="false"/>
          <w:color w:val="000000"/>
          <w:sz w:val="28"/>
        </w:rPr>
        <w:t>
      4) қаржы активтерімен операциялар бойынша сальдо – нөлге тең;</w:t>
      </w:r>
    </w:p>
    <w:p>
      <w:pPr>
        <w:spacing w:after="0"/>
        <w:ind w:left="0"/>
        <w:jc w:val="both"/>
      </w:pPr>
      <w:r>
        <w:rPr>
          <w:rFonts w:ascii="Times New Roman"/>
          <w:b w:val="false"/>
          <w:i w:val="false"/>
          <w:color w:val="000000"/>
          <w:sz w:val="28"/>
        </w:rPr>
        <w:t>
      5) бюджет тапшылығы (профициті) – - 759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–759 мың теңге.";</w:t>
      </w:r>
    </w:p>
    <w:bookmarkStart w:name="z11" w:id="10"/>
    <w:p>
      <w:pPr>
        <w:spacing w:after="0"/>
        <w:ind w:left="0"/>
        <w:jc w:val="both"/>
      </w:pPr>
      <w:r>
        <w:rPr>
          <w:rFonts w:ascii="Times New Roman"/>
          <w:b w:val="false"/>
          <w:i w:val="false"/>
          <w:color w:val="000000"/>
          <w:sz w:val="28"/>
        </w:rPr>
        <w:t xml:space="preserve">
      9) көрсетілген шешімнің </w:t>
      </w:r>
      <w:r>
        <w:rPr>
          <w:rFonts w:ascii="Times New Roman"/>
          <w:b w:val="false"/>
          <w:i w:val="false"/>
          <w:color w:val="000000"/>
          <w:sz w:val="28"/>
        </w:rPr>
        <w:t xml:space="preserve">9-тармағы </w:t>
      </w:r>
      <w:r>
        <w:rPr>
          <w:rFonts w:ascii="Times New Roman"/>
          <w:b w:val="false"/>
          <w:i w:val="false"/>
          <w:color w:val="000000"/>
          <w:sz w:val="28"/>
        </w:rPr>
        <w:t xml:space="preserve"> жаңа редакцияда жазылсын:</w:t>
      </w:r>
    </w:p>
    <w:bookmarkEnd w:id="10"/>
    <w:p>
      <w:pPr>
        <w:spacing w:after="0"/>
        <w:ind w:left="0"/>
        <w:jc w:val="both"/>
      </w:pPr>
      <w:r>
        <w:rPr>
          <w:rFonts w:ascii="Times New Roman"/>
          <w:b w:val="false"/>
          <w:i w:val="false"/>
          <w:color w:val="000000"/>
          <w:sz w:val="28"/>
        </w:rPr>
        <w:t xml:space="preserve">
      "9. 2021 – 2023 жылдарға арналған Шарбақты ауылдық округінің бюджеті тиісінше 25, 26, 27 - қосымшаларға сәйкес, соның ішінде 2021 жылға арналған келесі көлемдерде бекітілсін: </w:t>
      </w:r>
    </w:p>
    <w:p>
      <w:pPr>
        <w:spacing w:after="0"/>
        <w:ind w:left="0"/>
        <w:jc w:val="both"/>
      </w:pPr>
      <w:r>
        <w:rPr>
          <w:rFonts w:ascii="Times New Roman"/>
          <w:b w:val="false"/>
          <w:i w:val="false"/>
          <w:color w:val="000000"/>
          <w:sz w:val="28"/>
        </w:rPr>
        <w:t xml:space="preserve">
      1)кірістер – 37 390 мың теңге, соның ішінде: </w:t>
      </w:r>
    </w:p>
    <w:p>
      <w:pPr>
        <w:spacing w:after="0"/>
        <w:ind w:left="0"/>
        <w:jc w:val="both"/>
      </w:pPr>
      <w:r>
        <w:rPr>
          <w:rFonts w:ascii="Times New Roman"/>
          <w:b w:val="false"/>
          <w:i w:val="false"/>
          <w:color w:val="000000"/>
          <w:sz w:val="28"/>
        </w:rPr>
        <w:t>
      салықтық түсімдер – 3 157 мың теңге;</w:t>
      </w:r>
    </w:p>
    <w:p>
      <w:pPr>
        <w:spacing w:after="0"/>
        <w:ind w:left="0"/>
        <w:jc w:val="both"/>
      </w:pPr>
      <w:r>
        <w:rPr>
          <w:rFonts w:ascii="Times New Roman"/>
          <w:b w:val="false"/>
          <w:i w:val="false"/>
          <w:color w:val="000000"/>
          <w:sz w:val="28"/>
        </w:rPr>
        <w:t xml:space="preserve">
      трансферттер түсімі – 34 233 мың теңге; </w:t>
      </w:r>
    </w:p>
    <w:p>
      <w:pPr>
        <w:spacing w:after="0"/>
        <w:ind w:left="0"/>
        <w:jc w:val="both"/>
      </w:pPr>
      <w:r>
        <w:rPr>
          <w:rFonts w:ascii="Times New Roman"/>
          <w:b w:val="false"/>
          <w:i w:val="false"/>
          <w:color w:val="000000"/>
          <w:sz w:val="28"/>
        </w:rPr>
        <w:t>
      2) шығындар – 38 861 мың теңге;</w:t>
      </w:r>
    </w:p>
    <w:p>
      <w:pPr>
        <w:spacing w:after="0"/>
        <w:ind w:left="0"/>
        <w:jc w:val="both"/>
      </w:pPr>
      <w:r>
        <w:rPr>
          <w:rFonts w:ascii="Times New Roman"/>
          <w:b w:val="false"/>
          <w:i w:val="false"/>
          <w:color w:val="000000"/>
          <w:sz w:val="28"/>
        </w:rPr>
        <w:t>
      3) таза бюджеттік кредиттеу – нөлге тең;</w:t>
      </w:r>
    </w:p>
    <w:p>
      <w:pPr>
        <w:spacing w:after="0"/>
        <w:ind w:left="0"/>
        <w:jc w:val="both"/>
      </w:pPr>
      <w:r>
        <w:rPr>
          <w:rFonts w:ascii="Times New Roman"/>
          <w:b w:val="false"/>
          <w:i w:val="false"/>
          <w:color w:val="000000"/>
          <w:sz w:val="28"/>
        </w:rPr>
        <w:t>
      4) қаржы активтерімен операциялар бойынша сальдо – нөлге тең;</w:t>
      </w:r>
    </w:p>
    <w:p>
      <w:pPr>
        <w:spacing w:after="0"/>
        <w:ind w:left="0"/>
        <w:jc w:val="both"/>
      </w:pPr>
      <w:r>
        <w:rPr>
          <w:rFonts w:ascii="Times New Roman"/>
          <w:b w:val="false"/>
          <w:i w:val="false"/>
          <w:color w:val="000000"/>
          <w:sz w:val="28"/>
        </w:rPr>
        <w:t>
      5) бюджет тапшылығы (профициті) – - 1 471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1 471 мың теңге.";</w:t>
      </w:r>
    </w:p>
    <w:bookmarkStart w:name="z12" w:id="11"/>
    <w:p>
      <w:pPr>
        <w:spacing w:after="0"/>
        <w:ind w:left="0"/>
        <w:jc w:val="both"/>
      </w:pPr>
      <w:r>
        <w:rPr>
          <w:rFonts w:ascii="Times New Roman"/>
          <w:b w:val="false"/>
          <w:i w:val="false"/>
          <w:color w:val="000000"/>
          <w:sz w:val="28"/>
        </w:rPr>
        <w:t xml:space="preserve">
      10) көрсетілген шешімнің </w:t>
      </w:r>
      <w:r>
        <w:rPr>
          <w:rFonts w:ascii="Times New Roman"/>
          <w:b w:val="false"/>
          <w:i w:val="false"/>
          <w:color w:val="000000"/>
          <w:sz w:val="28"/>
        </w:rPr>
        <w:t xml:space="preserve">10-тармағы </w:t>
      </w:r>
      <w:r>
        <w:rPr>
          <w:rFonts w:ascii="Times New Roman"/>
          <w:b w:val="false"/>
          <w:i w:val="false"/>
          <w:color w:val="000000"/>
          <w:sz w:val="28"/>
        </w:rPr>
        <w:t xml:space="preserve"> жаңа редакцияда жазылсын:</w:t>
      </w:r>
    </w:p>
    <w:bookmarkEnd w:id="11"/>
    <w:p>
      <w:pPr>
        <w:spacing w:after="0"/>
        <w:ind w:left="0"/>
        <w:jc w:val="both"/>
      </w:pPr>
      <w:r>
        <w:rPr>
          <w:rFonts w:ascii="Times New Roman"/>
          <w:b w:val="false"/>
          <w:i w:val="false"/>
          <w:color w:val="000000"/>
          <w:sz w:val="28"/>
        </w:rPr>
        <w:t xml:space="preserve">
      "10. 2021 – 2023 жылдарға арналған Ямышев ауылдық округінің бюджеті тиісінше 28, 29, 30 - қосымшаларға сәйкес, соның ішінде 2021 жылға арналған келесі көлемдерде бекітілсін: </w:t>
      </w:r>
    </w:p>
    <w:p>
      <w:pPr>
        <w:spacing w:after="0"/>
        <w:ind w:left="0"/>
        <w:jc w:val="both"/>
      </w:pPr>
      <w:r>
        <w:rPr>
          <w:rFonts w:ascii="Times New Roman"/>
          <w:b w:val="false"/>
          <w:i w:val="false"/>
          <w:color w:val="000000"/>
          <w:sz w:val="28"/>
        </w:rPr>
        <w:t>
      1) кірістер – 138 609 мың теңге, соның ішінде:</w:t>
      </w:r>
    </w:p>
    <w:p>
      <w:pPr>
        <w:spacing w:after="0"/>
        <w:ind w:left="0"/>
        <w:jc w:val="both"/>
      </w:pPr>
      <w:r>
        <w:rPr>
          <w:rFonts w:ascii="Times New Roman"/>
          <w:b w:val="false"/>
          <w:i w:val="false"/>
          <w:color w:val="000000"/>
          <w:sz w:val="28"/>
        </w:rPr>
        <w:t>
      салықтық түсімдер – 3 486 мың теңге;</w:t>
      </w:r>
    </w:p>
    <w:p>
      <w:pPr>
        <w:spacing w:after="0"/>
        <w:ind w:left="0"/>
        <w:jc w:val="both"/>
      </w:pPr>
      <w:r>
        <w:rPr>
          <w:rFonts w:ascii="Times New Roman"/>
          <w:b w:val="false"/>
          <w:i w:val="false"/>
          <w:color w:val="000000"/>
          <w:sz w:val="28"/>
        </w:rPr>
        <w:t>
      салықтық емес түсімдер – 111 мың теңге;</w:t>
      </w:r>
    </w:p>
    <w:p>
      <w:pPr>
        <w:spacing w:after="0"/>
        <w:ind w:left="0"/>
        <w:jc w:val="both"/>
      </w:pPr>
      <w:r>
        <w:rPr>
          <w:rFonts w:ascii="Times New Roman"/>
          <w:b w:val="false"/>
          <w:i w:val="false"/>
          <w:color w:val="000000"/>
          <w:sz w:val="28"/>
        </w:rPr>
        <w:t xml:space="preserve">
      трансферттер түсімдері – 135 012 мың теңге; </w:t>
      </w:r>
    </w:p>
    <w:p>
      <w:pPr>
        <w:spacing w:after="0"/>
        <w:ind w:left="0"/>
        <w:jc w:val="both"/>
      </w:pPr>
      <w:r>
        <w:rPr>
          <w:rFonts w:ascii="Times New Roman"/>
          <w:b w:val="false"/>
          <w:i w:val="false"/>
          <w:color w:val="000000"/>
          <w:sz w:val="28"/>
        </w:rPr>
        <w:t>
      2) шығындар – 139 701 мың теңге;</w:t>
      </w:r>
    </w:p>
    <w:p>
      <w:pPr>
        <w:spacing w:after="0"/>
        <w:ind w:left="0"/>
        <w:jc w:val="both"/>
      </w:pPr>
      <w:r>
        <w:rPr>
          <w:rFonts w:ascii="Times New Roman"/>
          <w:b w:val="false"/>
          <w:i w:val="false"/>
          <w:color w:val="000000"/>
          <w:sz w:val="28"/>
        </w:rPr>
        <w:t>
      3) таза бюджеттік кредиттеу – нөлге тең;</w:t>
      </w:r>
    </w:p>
    <w:p>
      <w:pPr>
        <w:spacing w:after="0"/>
        <w:ind w:left="0"/>
        <w:jc w:val="both"/>
      </w:pPr>
      <w:r>
        <w:rPr>
          <w:rFonts w:ascii="Times New Roman"/>
          <w:b w:val="false"/>
          <w:i w:val="false"/>
          <w:color w:val="000000"/>
          <w:sz w:val="28"/>
        </w:rPr>
        <w:t xml:space="preserve">
      4) қаржы активтерімен операциялар бойынша сальдо – нөлге тең; </w:t>
      </w:r>
    </w:p>
    <w:p>
      <w:pPr>
        <w:spacing w:after="0"/>
        <w:ind w:left="0"/>
        <w:jc w:val="both"/>
      </w:pPr>
      <w:r>
        <w:rPr>
          <w:rFonts w:ascii="Times New Roman"/>
          <w:b w:val="false"/>
          <w:i w:val="false"/>
          <w:color w:val="000000"/>
          <w:sz w:val="28"/>
        </w:rPr>
        <w:t>
      5) бюджет тапшылығы (профициті) – - 1 092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1 092 мың теңге.";</w:t>
      </w:r>
    </w:p>
    <w:bookmarkStart w:name="z13" w:id="12"/>
    <w:p>
      <w:pPr>
        <w:spacing w:after="0"/>
        <w:ind w:left="0"/>
        <w:jc w:val="both"/>
      </w:pPr>
      <w:r>
        <w:rPr>
          <w:rFonts w:ascii="Times New Roman"/>
          <w:b w:val="false"/>
          <w:i w:val="false"/>
          <w:color w:val="000000"/>
          <w:sz w:val="28"/>
        </w:rPr>
        <w:t xml:space="preserve">
      11) көрсетілген шешімнің </w:t>
      </w:r>
      <w:r>
        <w:rPr>
          <w:rFonts w:ascii="Times New Roman"/>
          <w:b w:val="false"/>
          <w:i w:val="false"/>
          <w:color w:val="000000"/>
          <w:sz w:val="28"/>
        </w:rPr>
        <w:t xml:space="preserve">12-тармағы </w:t>
      </w:r>
      <w:r>
        <w:rPr>
          <w:rFonts w:ascii="Times New Roman"/>
          <w:b w:val="false"/>
          <w:i w:val="false"/>
          <w:color w:val="000000"/>
          <w:sz w:val="28"/>
        </w:rPr>
        <w:t xml:space="preserve"> жаңа редакцияда жазылсын:</w:t>
      </w:r>
    </w:p>
    <w:bookmarkEnd w:id="12"/>
    <w:p>
      <w:pPr>
        <w:spacing w:after="0"/>
        <w:ind w:left="0"/>
        <w:jc w:val="both"/>
      </w:pPr>
      <w:r>
        <w:rPr>
          <w:rFonts w:ascii="Times New Roman"/>
          <w:b w:val="false"/>
          <w:i w:val="false"/>
          <w:color w:val="000000"/>
          <w:sz w:val="28"/>
        </w:rPr>
        <w:t>
      "12. Азаматтық қызметшілер болып табылатын және Аққулы ауданының ауылдық елді мекендерінде жұмыс істейтін әлеуметтік қамсыздандыру, мәдениет, спорт, сондай–ақ жергілікті бюджеттен қаржыландырылатын мемлекеттік ұйымдарда жұмыс істейтін аталған мамандарға қызметтің осы түрлерімен қалалық жағдайда айналысатын мамандардың мөлшерлемелерімен салыстырғанда жиырма бес пайызға жоғарылатылған айлықақылар мен тарифтік мөлшерлемелер көзделсін.";</w:t>
      </w:r>
    </w:p>
    <w:bookmarkStart w:name="z14" w:id="13"/>
    <w:p>
      <w:pPr>
        <w:spacing w:after="0"/>
        <w:ind w:left="0"/>
        <w:jc w:val="both"/>
      </w:pPr>
      <w:r>
        <w:rPr>
          <w:rFonts w:ascii="Times New Roman"/>
          <w:b w:val="false"/>
          <w:i w:val="false"/>
          <w:color w:val="000000"/>
          <w:sz w:val="28"/>
        </w:rPr>
        <w:t xml:space="preserve">
      12)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 xml:space="preserve">28-қосымшалары </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 xml:space="preserve">10 - қосымшаларына </w:t>
      </w:r>
      <w:r>
        <w:rPr>
          <w:rFonts w:ascii="Times New Roman"/>
          <w:b w:val="false"/>
          <w:i w:val="false"/>
          <w:color w:val="000000"/>
          <w:sz w:val="28"/>
        </w:rPr>
        <w:t xml:space="preserve"> сәйкес жаңа редакцияда жазылсын.</w:t>
      </w:r>
    </w:p>
    <w:bookmarkEnd w:id="13"/>
    <w:bookmarkStart w:name="z15" w:id="14"/>
    <w:p>
      <w:pPr>
        <w:spacing w:after="0"/>
        <w:ind w:left="0"/>
        <w:jc w:val="both"/>
      </w:pPr>
      <w:r>
        <w:rPr>
          <w:rFonts w:ascii="Times New Roman"/>
          <w:b w:val="false"/>
          <w:i w:val="false"/>
          <w:color w:val="000000"/>
          <w:sz w:val="28"/>
        </w:rPr>
        <w:t>
      2. Осы шешім 2021 жылғы 1 қаңтардан бастап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Аққулы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Есімов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w:t>
            </w:r>
            <w:r>
              <w:br/>
            </w:r>
            <w:r>
              <w:rPr>
                <w:rFonts w:ascii="Times New Roman"/>
                <w:b w:val="false"/>
                <w:i w:val="false"/>
                <w:color w:val="000000"/>
                <w:sz w:val="20"/>
              </w:rPr>
              <w:t>2021 жылғы 29 қыркүйектегі</w:t>
            </w:r>
            <w:r>
              <w:br/>
            </w:r>
            <w:r>
              <w:rPr>
                <w:rFonts w:ascii="Times New Roman"/>
                <w:b w:val="false"/>
                <w:i w:val="false"/>
                <w:color w:val="000000"/>
                <w:sz w:val="20"/>
              </w:rPr>
              <w:t>№ 40/8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30 желтоқсандағы</w:t>
            </w:r>
            <w:r>
              <w:br/>
            </w:r>
            <w:r>
              <w:rPr>
                <w:rFonts w:ascii="Times New Roman"/>
                <w:b w:val="false"/>
                <w:i w:val="false"/>
                <w:color w:val="000000"/>
                <w:sz w:val="20"/>
              </w:rPr>
              <w:t>№ 305/62 шешіміне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2021 жылға арналған Аққулы ауылдық округінің бюджеті (өзгерістермен)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64902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64902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64902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811"/>
        <w:gridCol w:w="1711"/>
        <w:gridCol w:w="1711"/>
        <w:gridCol w:w="3971"/>
        <w:gridCol w:w="28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72 158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44 252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44 252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44 252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43 652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20 219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20 219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20 219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9 385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10 334</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w:t>
            </w:r>
            <w:r>
              <w:br/>
            </w:r>
            <w:r>
              <w:rPr>
                <w:rFonts w:ascii="Times New Roman"/>
                <w:b w:val="false"/>
                <w:i w:val="false"/>
                <w:color w:val="000000"/>
                <w:sz w:val="20"/>
              </w:rPr>
              <w:t>2021 жылғы 29 қыркүйектегі</w:t>
            </w:r>
            <w:r>
              <w:br/>
            </w:r>
            <w:r>
              <w:rPr>
                <w:rFonts w:ascii="Times New Roman"/>
                <w:b w:val="false"/>
                <w:i w:val="false"/>
                <w:color w:val="000000"/>
                <w:sz w:val="20"/>
              </w:rPr>
              <w:t>№ 40/8 шешіміне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30 желтоқсандағы</w:t>
            </w:r>
            <w:r>
              <w:br/>
            </w:r>
            <w:r>
              <w:rPr>
                <w:rFonts w:ascii="Times New Roman"/>
                <w:b w:val="false"/>
                <w:i w:val="false"/>
                <w:color w:val="000000"/>
                <w:sz w:val="20"/>
              </w:rPr>
              <w:t>№ 305/62 шешіміне</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2021 жылға арналған Баймолдин ауылдық округінің бюджеті (өзгерістермен)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35769</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34760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34760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811"/>
        <w:gridCol w:w="1711"/>
        <w:gridCol w:w="1711"/>
        <w:gridCol w:w="3971"/>
        <w:gridCol w:w="28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36 132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27 903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27 903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27 903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27 903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w:t>
            </w:r>
            <w:r>
              <w:br/>
            </w:r>
            <w:r>
              <w:rPr>
                <w:rFonts w:ascii="Times New Roman"/>
                <w:b w:val="false"/>
                <w:i w:val="false"/>
                <w:color w:val="000000"/>
                <w:sz w:val="20"/>
              </w:rPr>
              <w:t>2021 жылғы 29 қыркүйектегі</w:t>
            </w:r>
            <w:r>
              <w:br/>
            </w:r>
            <w:r>
              <w:rPr>
                <w:rFonts w:ascii="Times New Roman"/>
                <w:b w:val="false"/>
                <w:i w:val="false"/>
                <w:color w:val="000000"/>
                <w:sz w:val="20"/>
              </w:rPr>
              <w:t>№ 40/8 шешіміне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30 желтоқсандағы</w:t>
            </w:r>
            <w:r>
              <w:br/>
            </w:r>
            <w:r>
              <w:rPr>
                <w:rFonts w:ascii="Times New Roman"/>
                <w:b w:val="false"/>
                <w:i w:val="false"/>
                <w:color w:val="000000"/>
                <w:sz w:val="20"/>
              </w:rPr>
              <w:t>№ 305/62 шешіміне</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2021 жылға арналған Жамбыл ауылдық округінің бюджеті (өзгерістермен)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44883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42695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42695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42695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811"/>
        <w:gridCol w:w="1711"/>
        <w:gridCol w:w="1711"/>
        <w:gridCol w:w="3971"/>
        <w:gridCol w:w="28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46 484</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26 672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26 672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26 672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26 672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8 851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қолдану)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w:t>
            </w:r>
            <w:r>
              <w:br/>
            </w:r>
            <w:r>
              <w:rPr>
                <w:rFonts w:ascii="Times New Roman"/>
                <w:b w:val="false"/>
                <w:i w:val="false"/>
                <w:color w:val="000000"/>
                <w:sz w:val="20"/>
              </w:rPr>
              <w:t>2021 жылғы 29 қыркүйектегі</w:t>
            </w:r>
            <w:r>
              <w:br/>
            </w:r>
            <w:r>
              <w:rPr>
                <w:rFonts w:ascii="Times New Roman"/>
                <w:b w:val="false"/>
                <w:i w:val="false"/>
                <w:color w:val="000000"/>
                <w:sz w:val="20"/>
              </w:rPr>
              <w:t>№ 40/8 шешіміне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30 желтоқсандағы</w:t>
            </w:r>
            <w:r>
              <w:br/>
            </w:r>
            <w:r>
              <w:rPr>
                <w:rFonts w:ascii="Times New Roman"/>
                <w:b w:val="false"/>
                <w:i w:val="false"/>
                <w:color w:val="000000"/>
                <w:sz w:val="20"/>
              </w:rPr>
              <w:t>№ 305/62 шешіміне</w:t>
            </w:r>
            <w:r>
              <w:br/>
            </w:r>
            <w:r>
              <w:rPr>
                <w:rFonts w:ascii="Times New Roman"/>
                <w:b w:val="false"/>
                <w:i w:val="false"/>
                <w:color w:val="000000"/>
                <w:sz w:val="20"/>
              </w:rPr>
              <w:t>10-қосымша</w:t>
            </w:r>
          </w:p>
        </w:tc>
      </w:tr>
    </w:tbl>
    <w:p>
      <w:pPr>
        <w:spacing w:after="0"/>
        <w:ind w:left="0"/>
        <w:jc w:val="left"/>
      </w:pPr>
      <w:r>
        <w:rPr>
          <w:rFonts w:ascii="Times New Roman"/>
          <w:b/>
          <w:i w:val="false"/>
          <w:color w:val="000000"/>
        </w:rPr>
        <w:t xml:space="preserve"> 2021 жылға арналған Қызылағаш ауылдық округінің бюджеті (өзгерістермен)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37867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36870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36870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811"/>
        <w:gridCol w:w="1711"/>
        <w:gridCol w:w="1711"/>
        <w:gridCol w:w="3971"/>
        <w:gridCol w:w="28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38 295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30 301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30 301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30 301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30 301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3 954</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қолдану)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w:t>
            </w:r>
            <w:r>
              <w:br/>
            </w:r>
            <w:r>
              <w:rPr>
                <w:rFonts w:ascii="Times New Roman"/>
                <w:b w:val="false"/>
                <w:i w:val="false"/>
                <w:color w:val="000000"/>
                <w:sz w:val="20"/>
              </w:rPr>
              <w:t>2021 жылғы 29 қыркүйектегі</w:t>
            </w:r>
            <w:r>
              <w:br/>
            </w:r>
            <w:r>
              <w:rPr>
                <w:rFonts w:ascii="Times New Roman"/>
                <w:b w:val="false"/>
                <w:i w:val="false"/>
                <w:color w:val="000000"/>
                <w:sz w:val="20"/>
              </w:rPr>
              <w:t>№ 40/8 шешіміне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30 желтоқсандағы</w:t>
            </w:r>
            <w:r>
              <w:br/>
            </w:r>
            <w:r>
              <w:rPr>
                <w:rFonts w:ascii="Times New Roman"/>
                <w:b w:val="false"/>
                <w:i w:val="false"/>
                <w:color w:val="000000"/>
                <w:sz w:val="20"/>
              </w:rPr>
              <w:t>№ 305/62 шешіміне</w:t>
            </w:r>
            <w:r>
              <w:br/>
            </w:r>
            <w:r>
              <w:rPr>
                <w:rFonts w:ascii="Times New Roman"/>
                <w:b w:val="false"/>
                <w:i w:val="false"/>
                <w:color w:val="000000"/>
                <w:sz w:val="20"/>
              </w:rPr>
              <w:t>13-қосымша</w:t>
            </w:r>
          </w:p>
        </w:tc>
      </w:tr>
    </w:tbl>
    <w:p>
      <w:pPr>
        <w:spacing w:after="0"/>
        <w:ind w:left="0"/>
        <w:jc w:val="left"/>
      </w:pPr>
      <w:r>
        <w:rPr>
          <w:rFonts w:ascii="Times New Roman"/>
          <w:b/>
          <w:i w:val="false"/>
          <w:color w:val="000000"/>
        </w:rPr>
        <w:t xml:space="preserve"> 2021 жылға арналған Қарақала ауылдық округінің бюджеті (өзгерістермен)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43483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40304</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40304</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811"/>
        <w:gridCol w:w="1711"/>
        <w:gridCol w:w="1711"/>
        <w:gridCol w:w="3971"/>
        <w:gridCol w:w="28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44 754</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34 751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34 751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34 751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34 751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қолдану)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w:t>
            </w:r>
            <w:r>
              <w:br/>
            </w:r>
            <w:r>
              <w:rPr>
                <w:rFonts w:ascii="Times New Roman"/>
                <w:b w:val="false"/>
                <w:i w:val="false"/>
                <w:color w:val="000000"/>
                <w:sz w:val="20"/>
              </w:rPr>
              <w:t>2021 жылғы 29 қыркүйектегі</w:t>
            </w:r>
            <w:r>
              <w:br/>
            </w:r>
            <w:r>
              <w:rPr>
                <w:rFonts w:ascii="Times New Roman"/>
                <w:b w:val="false"/>
                <w:i w:val="false"/>
                <w:color w:val="000000"/>
                <w:sz w:val="20"/>
              </w:rPr>
              <w:t>№ 40/8 шешіміне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30 желтоқсандағы</w:t>
            </w:r>
            <w:r>
              <w:br/>
            </w:r>
            <w:r>
              <w:rPr>
                <w:rFonts w:ascii="Times New Roman"/>
                <w:b w:val="false"/>
                <w:i w:val="false"/>
                <w:color w:val="000000"/>
                <w:sz w:val="20"/>
              </w:rPr>
              <w:t>№ 305/62 шешіміне</w:t>
            </w:r>
            <w:r>
              <w:br/>
            </w:r>
            <w:r>
              <w:rPr>
                <w:rFonts w:ascii="Times New Roman"/>
                <w:b w:val="false"/>
                <w:i w:val="false"/>
                <w:color w:val="000000"/>
                <w:sz w:val="20"/>
              </w:rPr>
              <w:t>16-қосымша</w:t>
            </w:r>
          </w:p>
        </w:tc>
      </w:tr>
    </w:tbl>
    <w:p>
      <w:pPr>
        <w:spacing w:after="0"/>
        <w:ind w:left="0"/>
        <w:jc w:val="left"/>
      </w:pPr>
      <w:r>
        <w:rPr>
          <w:rFonts w:ascii="Times New Roman"/>
          <w:b/>
          <w:i w:val="false"/>
          <w:color w:val="000000"/>
        </w:rPr>
        <w:t xml:space="preserve"> 2021 жылға арналған Майқарағай ауылдық округінің бюджеті (өзгерістермен)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42814</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41440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41440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811"/>
        <w:gridCol w:w="1711"/>
        <w:gridCol w:w="1711"/>
        <w:gridCol w:w="3971"/>
        <w:gridCol w:w="28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43 360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27 745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27 745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27 745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27 745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8 851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қолдану)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w:t>
            </w:r>
            <w:r>
              <w:br/>
            </w:r>
            <w:r>
              <w:rPr>
                <w:rFonts w:ascii="Times New Roman"/>
                <w:b w:val="false"/>
                <w:i w:val="false"/>
                <w:color w:val="000000"/>
                <w:sz w:val="20"/>
              </w:rPr>
              <w:t>2021 жылғы 29 қыркүйектегі</w:t>
            </w:r>
            <w:r>
              <w:br/>
            </w:r>
            <w:r>
              <w:rPr>
                <w:rFonts w:ascii="Times New Roman"/>
                <w:b w:val="false"/>
                <w:i w:val="false"/>
                <w:color w:val="000000"/>
                <w:sz w:val="20"/>
              </w:rPr>
              <w:t>№ 40/8 шешіміне</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30 желтоқсандағы</w:t>
            </w:r>
            <w:r>
              <w:br/>
            </w:r>
            <w:r>
              <w:rPr>
                <w:rFonts w:ascii="Times New Roman"/>
                <w:b w:val="false"/>
                <w:i w:val="false"/>
                <w:color w:val="000000"/>
                <w:sz w:val="20"/>
              </w:rPr>
              <w:t>№ 305/62 шешіміне</w:t>
            </w:r>
            <w:r>
              <w:br/>
            </w:r>
            <w:r>
              <w:rPr>
                <w:rFonts w:ascii="Times New Roman"/>
                <w:b w:val="false"/>
                <w:i w:val="false"/>
                <w:color w:val="000000"/>
                <w:sz w:val="20"/>
              </w:rPr>
              <w:t>19-қосымша</w:t>
            </w:r>
          </w:p>
        </w:tc>
      </w:tr>
    </w:tbl>
    <w:p>
      <w:pPr>
        <w:spacing w:after="0"/>
        <w:ind w:left="0"/>
        <w:jc w:val="left"/>
      </w:pPr>
      <w:r>
        <w:rPr>
          <w:rFonts w:ascii="Times New Roman"/>
          <w:b/>
          <w:i w:val="false"/>
          <w:color w:val="000000"/>
        </w:rPr>
        <w:t xml:space="preserve"> 2021 жылға арналған Малыбай ауылдық округінің бюджеті (өзгерістермен)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4"/>
        <w:gridCol w:w="2023"/>
        <w:gridCol w:w="1304"/>
        <w:gridCol w:w="2754"/>
        <w:gridCol w:w="491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135272</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133277</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133277</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133277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6"/>
        <w:gridCol w:w="732"/>
        <w:gridCol w:w="1543"/>
        <w:gridCol w:w="1543"/>
        <w:gridCol w:w="4379"/>
        <w:gridCol w:w="29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136 397</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32 055</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32 055</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32 055</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32 055</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9 780</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9 780</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9 780</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6 580</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6 625</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6 625</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6 625</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6 625</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86 867</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86 867</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86 867</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86 867</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қолдану)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w:t>
            </w:r>
            <w:r>
              <w:br/>
            </w:r>
            <w:r>
              <w:rPr>
                <w:rFonts w:ascii="Times New Roman"/>
                <w:b w:val="false"/>
                <w:i w:val="false"/>
                <w:color w:val="000000"/>
                <w:sz w:val="20"/>
              </w:rPr>
              <w:t>2021 жылғы 29 қыркүйектегі</w:t>
            </w:r>
            <w:r>
              <w:br/>
            </w:r>
            <w:r>
              <w:rPr>
                <w:rFonts w:ascii="Times New Roman"/>
                <w:b w:val="false"/>
                <w:i w:val="false"/>
                <w:color w:val="000000"/>
                <w:sz w:val="20"/>
              </w:rPr>
              <w:t>№ 40/8 шешіміне</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30 желтоқсандағы</w:t>
            </w:r>
            <w:r>
              <w:br/>
            </w:r>
            <w:r>
              <w:rPr>
                <w:rFonts w:ascii="Times New Roman"/>
                <w:b w:val="false"/>
                <w:i w:val="false"/>
                <w:color w:val="000000"/>
                <w:sz w:val="20"/>
              </w:rPr>
              <w:t>№ 305/62 шешіміне</w:t>
            </w:r>
            <w:r>
              <w:br/>
            </w:r>
            <w:r>
              <w:rPr>
                <w:rFonts w:ascii="Times New Roman"/>
                <w:b w:val="false"/>
                <w:i w:val="false"/>
                <w:color w:val="000000"/>
                <w:sz w:val="20"/>
              </w:rPr>
              <w:t>22-қосымша</w:t>
            </w:r>
          </w:p>
        </w:tc>
      </w:tr>
    </w:tbl>
    <w:p>
      <w:pPr>
        <w:spacing w:after="0"/>
        <w:ind w:left="0"/>
        <w:jc w:val="left"/>
      </w:pPr>
      <w:r>
        <w:rPr>
          <w:rFonts w:ascii="Times New Roman"/>
          <w:b/>
          <w:i w:val="false"/>
          <w:color w:val="000000"/>
        </w:rPr>
        <w:t xml:space="preserve"> 2021 жылға арналған Шақа ауылдық округінің бюджеті (өзгерістермен)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2149"/>
        <w:gridCol w:w="1385"/>
        <w:gridCol w:w="2925"/>
        <w:gridCol w:w="445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31084</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29757</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29757</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811"/>
        <w:gridCol w:w="1711"/>
        <w:gridCol w:w="1711"/>
        <w:gridCol w:w="3971"/>
        <w:gridCol w:w="28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31 843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25 407</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25 407</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25 407</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25 407</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қолдану)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w:t>
            </w:r>
            <w:r>
              <w:br/>
            </w:r>
            <w:r>
              <w:rPr>
                <w:rFonts w:ascii="Times New Roman"/>
                <w:b w:val="false"/>
                <w:i w:val="false"/>
                <w:color w:val="000000"/>
                <w:sz w:val="20"/>
              </w:rPr>
              <w:t>2021 жылғы 29 қыркүйектегі</w:t>
            </w:r>
            <w:r>
              <w:br/>
            </w:r>
            <w:r>
              <w:rPr>
                <w:rFonts w:ascii="Times New Roman"/>
                <w:b w:val="false"/>
                <w:i w:val="false"/>
                <w:color w:val="000000"/>
                <w:sz w:val="20"/>
              </w:rPr>
              <w:t>№ 40/8 шешіміне</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30 желтоқсандағы</w:t>
            </w:r>
            <w:r>
              <w:br/>
            </w:r>
            <w:r>
              <w:rPr>
                <w:rFonts w:ascii="Times New Roman"/>
                <w:b w:val="false"/>
                <w:i w:val="false"/>
                <w:color w:val="000000"/>
                <w:sz w:val="20"/>
              </w:rPr>
              <w:t>№ 305/62 шешіміне</w:t>
            </w:r>
            <w:r>
              <w:br/>
            </w:r>
            <w:r>
              <w:rPr>
                <w:rFonts w:ascii="Times New Roman"/>
                <w:b w:val="false"/>
                <w:i w:val="false"/>
                <w:color w:val="000000"/>
                <w:sz w:val="20"/>
              </w:rPr>
              <w:t>25-қосымша</w:t>
            </w:r>
          </w:p>
        </w:tc>
      </w:tr>
    </w:tbl>
    <w:p>
      <w:pPr>
        <w:spacing w:after="0"/>
        <w:ind w:left="0"/>
        <w:jc w:val="left"/>
      </w:pPr>
      <w:r>
        <w:rPr>
          <w:rFonts w:ascii="Times New Roman"/>
          <w:b/>
          <w:i w:val="false"/>
          <w:color w:val="000000"/>
        </w:rPr>
        <w:t xml:space="preserve"> 2021 жылға арналған Шарбақты ауылдық округінің бюджеті (өзгерістермен)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37390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811"/>
        <w:gridCol w:w="1711"/>
        <w:gridCol w:w="1711"/>
        <w:gridCol w:w="3971"/>
        <w:gridCol w:w="28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38 861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29 188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29 188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29 188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29 188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2 627</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w:t>
            </w:r>
            <w:r>
              <w:br/>
            </w:r>
            <w:r>
              <w:rPr>
                <w:rFonts w:ascii="Times New Roman"/>
                <w:b w:val="false"/>
                <w:i w:val="false"/>
                <w:color w:val="000000"/>
                <w:sz w:val="20"/>
              </w:rPr>
              <w:t>2021 жылғы 29 қыркүйектегі</w:t>
            </w:r>
            <w:r>
              <w:br/>
            </w:r>
            <w:r>
              <w:rPr>
                <w:rFonts w:ascii="Times New Roman"/>
                <w:b w:val="false"/>
                <w:i w:val="false"/>
                <w:color w:val="000000"/>
                <w:sz w:val="20"/>
              </w:rPr>
              <w:t>№ 40/8 шешіміне</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30 желтоқсандағы</w:t>
            </w:r>
            <w:r>
              <w:br/>
            </w:r>
            <w:r>
              <w:rPr>
                <w:rFonts w:ascii="Times New Roman"/>
                <w:b w:val="false"/>
                <w:i w:val="false"/>
                <w:color w:val="000000"/>
                <w:sz w:val="20"/>
              </w:rPr>
              <w:t>№ 305/62 шешіміне</w:t>
            </w:r>
            <w:r>
              <w:br/>
            </w:r>
            <w:r>
              <w:rPr>
                <w:rFonts w:ascii="Times New Roman"/>
                <w:b w:val="false"/>
                <w:i w:val="false"/>
                <w:color w:val="000000"/>
                <w:sz w:val="20"/>
              </w:rPr>
              <w:t>28-қосымша</w:t>
            </w:r>
          </w:p>
        </w:tc>
      </w:tr>
    </w:tbl>
    <w:p>
      <w:pPr>
        <w:spacing w:after="0"/>
        <w:ind w:left="0"/>
        <w:jc w:val="left"/>
      </w:pPr>
      <w:r>
        <w:rPr>
          <w:rFonts w:ascii="Times New Roman"/>
          <w:b/>
          <w:i w:val="false"/>
          <w:color w:val="000000"/>
        </w:rPr>
        <w:t xml:space="preserve"> 2021 жылға арналған Ямышев ауылдық округінің бюджеті (өзгерістермен)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1876"/>
        <w:gridCol w:w="1209"/>
        <w:gridCol w:w="3448"/>
        <w:gridCol w:w="45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138609</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3486</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135012</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135012</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135012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6"/>
        <w:gridCol w:w="732"/>
        <w:gridCol w:w="1543"/>
        <w:gridCol w:w="1543"/>
        <w:gridCol w:w="4379"/>
        <w:gridCol w:w="29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139 701</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40 529</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40 529</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40 529</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40 073</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1 848</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1 848</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1 848</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1 848</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16 473</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14 973</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14 973</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11 083</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2 590</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6 745</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6 745</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6 745</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6 745</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73 995</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73 995</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73 995</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73 995</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-1 092</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қолдану)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