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de5a9" w14:textId="13de5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2022 - 2024 жылдарға арналған Заря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2021 жылғы 29 желтоқсандағы № 19/92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енгізіледі - осы шешімнің 3-тармағымен.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75-бабы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Павлодар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Заря ауылдық округінің бюджеті тиісінше 1, 2 және 3 қосымшаларына сәйкес, соның ішінде 2022 жылға келесі көлемдерде бекітілсін: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77 907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9 635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68 272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94 818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- 16 911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–16 911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Павлодар облысы Павлодар аудандық мәслихатының 25.11.2022 </w:t>
      </w:r>
      <w:r>
        <w:rPr>
          <w:rFonts w:ascii="Times New Roman"/>
          <w:b w:val="false"/>
          <w:i w:val="false"/>
          <w:color w:val="000000"/>
          <w:sz w:val="28"/>
        </w:rPr>
        <w:t>№ 31/173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Заря ауылдық округінің бюджетінде аудандық бюджеттен берілетін 2022 жылға арналған субвенция көлемі 52 924 мың теңгеде ескерілсін.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Гейнц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Заря ауылдық округінің бюджеті туралы (өзгерістермен)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Павлодар облысы Павлодар аудандық мәслихатының 25.11.2022 </w:t>
      </w:r>
      <w:r>
        <w:rPr>
          <w:rFonts w:ascii="Times New Roman"/>
          <w:b w:val="false"/>
          <w:i w:val="false"/>
          <w:color w:val="ff0000"/>
          <w:sz w:val="28"/>
        </w:rPr>
        <w:t>№ 31/173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үшiн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Заря ауылдық округінің бюджеті туралы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Заря ауылдық округінің бюджеті туралы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