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98aa" w14:textId="1479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Мичурин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2021 жылғы 29 желтоқсандағы № 19/95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Мичурин ауылдық округінің бюджеті тиісінше 1, 2 және 3-қосымшаларына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100 913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88 581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101 170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28/158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Мичурин ауылдық округінің бюджетінде аудандық бюджеттен берілетін 2022 жылға арналған субвенция көлемі 60 629 мың теңгеде ескерілсін.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Мичурино ауылдық округінің бюджеті туралы (өзгерістермен)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28/158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 туралы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Мичурин ауылдық округінің бюджеті туралы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