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19d9" w14:textId="4b21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Черноярка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2021 жылғы 29 желтоқсандағы № 19/100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Черноярка ауылдық округінің бюджеті тиісінше 1, 2 және 3 қосымшаларына сәйкес, соның ішінде 2022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107 478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36 325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31/174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Черноярка ауылдық округінің бюджетінде аудандық бюджеттен берілетін 2022 жылға арналған субвенция көлемі 52 571 мың теңгеде ескерілсін.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Черноярка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31/174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Черноярка ауылдық округінің бюджеті туралы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Черноярка ауылдық округінің бюджеті туралы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