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c16a6" w14:textId="ccc16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2022 - 2024 жылдарға арналған Шақат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2021 жылғы 29 желтоқсандағы № 19/101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енгізіледі - осы шешімнің 3-тармағымен.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75-бабы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Павлодар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Шақат ауылдық округінің бюджеті тиісінше 1, 2 және 3-қосымшаларына сәйкес, соның ішінде 2022 жылға келесі көлемдерде бекітілсін: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172 969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4 285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167 729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–173 602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633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Павлодар аудандық мәслихатының 22.09.2022 </w:t>
      </w:r>
      <w:r>
        <w:rPr>
          <w:rFonts w:ascii="Times New Roman"/>
          <w:b w:val="false"/>
          <w:i w:val="false"/>
          <w:color w:val="000000"/>
          <w:sz w:val="28"/>
        </w:rPr>
        <w:t>№ 28/164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Шақат ауылдық округінің бюджетінде аудандық бюджеттен берілетін 2022 жылға арналған субвенция көлемі 42 168 мың теңгеде ескерілсін.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Гейнц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2021 жылға арналған Шакат ауылдық округінің бюджеті туралы (өзгерістермен)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Павлодар аудандық мәслихатының 22.09.2022 </w:t>
      </w:r>
      <w:r>
        <w:rPr>
          <w:rFonts w:ascii="Times New Roman"/>
          <w:b w:val="false"/>
          <w:i w:val="false"/>
          <w:color w:val="ff0000"/>
          <w:sz w:val="28"/>
        </w:rPr>
        <w:t>№ 28/164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қызмкттерге салынатын ішкі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жіне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Шакат ауылдық округінің бюджеті туралы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Шакат ауылдық округінің бюджеті туралы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