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81ac" w14:textId="2eb8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Успен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2021 жылғы 29 желтоқсандағы № 69/12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тармақшасына сәйкес,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Успен ауылдық округінің бюджеті тиісінше 1, 2 және 3-қосымшаларға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171 048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Равнополь ауылдық округінің бюджеті тиісінше 4, 5 және 6-қосымшаларға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Ольгин ауылдық округінің бюджеті тиісінше 7, 8 және 9-қосымшаларға сәйкес, соның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Новопокров ауылдық округінің бюджеті тиісінше 10, 11 және 12-қосымшаларға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Лозов ауылдық округінің бюджеті тиісінше 13, 14 және 15-қосымшаларға сәйкес, соның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248 275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Қоңырөзек ауылдық округінің бюджеті тиісінше 16, 17 және 18-қосымшаларға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Қозыкеткен ауылдық округінің бюджеті тиісінше 19, 20 және 21-қосымшаларға сәйкес, соның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Успен ауданының ауылдық округтерінің бюджеттерінде аудандық бюджеттен берілетін субвенциялардың көлемдері 271 865 мың теңге жалпы сомасында көзделсін,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– 61 465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– 35 754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– 44 644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– 30 461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– 35 502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– 32 587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– 31 452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Успен ауылдық округінің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Равнополь ауылдық округінің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Равнополь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Равнополь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Ольгин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Ольгин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Ольгин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Новопокров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Новопокров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Новопокров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Лозов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191 176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Лозов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Лозов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Қоңырөзек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Қоңырөзек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Қоңырөзек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Қозыкеткен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Успен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151/25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Қозыкеткен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Қозыкеткен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