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d0c40" w14:textId="51d0c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Денсаулық сақтау министрлігі Медициналық және фармацевтикалық бақылау комитеті" республикалық мемлекеттік мекемесінің және оның аумақтық бөлімшелерінің ережелерін бекіту туралы" Қазақстан Республикасы Денсаулық сақтау министрінің 2020 жылғы 8 қазандағы № 645 бұйрығына өзгеріс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2021 жылғы 5 қарашадағы № 716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Денсаулық сақтау министрлігі Медициналық және фармацевтикалық бақылау комитеті" республикалық мемлекеттік мекемесінің және оның аумақтық бөлімшелерінің ережелерін бекіту туралы" Қазақстан Республикасы Денсаулық сақтау министрінің 2020 жылғы 8 қазандағы № 645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Денсаулық сақтау министрлігі Медициналық және фармацевтикалық бақылау комитетінің Шымкент қаласы бойынша департаменті" республикалық мемлекеттік мекемесінің </w:t>
      </w:r>
      <w:r>
        <w:rPr>
          <w:rFonts w:ascii="Times New Roman"/>
          <w:b w:val="false"/>
          <w:i w:val="false"/>
          <w:color w:val="000000"/>
          <w:sz w:val="28"/>
        </w:rPr>
        <w:t>бұйрығына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"8. Заңды тұлғаның орналасқан жері – 060011, Қазақстан Республикасы, Шымкент қаласы, Тәукехан даңғылы, 82".</w:t>
      </w:r>
    </w:p>
    <w:bookmarkStart w:name="z3" w:id="0"/>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(бұдан әрі – Комитет) Қазақстан Республикасының заңнамасында белгіленген тәртіппен осы бұйрық қабылданған күннен кейін күнтізбелік он күн ішінде:</w:t>
      </w:r>
    </w:p>
    <w:bookmarkEnd w:id="0"/>
    <w:p>
      <w:pPr>
        <w:spacing w:after="0"/>
        <w:ind w:left="0"/>
        <w:jc w:val="both"/>
      </w:pPr>
      <w:r>
        <w:rPr>
          <w:rFonts w:ascii="Times New Roman"/>
          <w:b w:val="false"/>
          <w:i w:val="false"/>
          <w:color w:val="000000"/>
          <w:sz w:val="28"/>
        </w:rPr>
        <w:t>
      1) қазақ және орыс тілдерінде электрондық түрдегі оның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 қамтамасыз етсін.</w:t>
      </w:r>
    </w:p>
    <w:bookmarkStart w:name="z4" w:id="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1"/>
    <w:bookmarkStart w:name="z5" w:id="2"/>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Денсаулық сақтау министрінің</w:t>
            </w:r>
          </w:p>
          <w:p>
            <w:pPr>
              <w:spacing w:after="20"/>
              <w:ind w:left="20"/>
              <w:jc w:val="both"/>
            </w:pPr>
            <w:r>
              <w:rPr>
                <w:rFonts w:ascii="Times New Roman"/>
                <w:b w:val="false"/>
                <w:i/>
                <w:color w:val="000000"/>
                <w:sz w:val="20"/>
              </w:rPr>
              <w:t xml:space="preserve">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Шоранов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