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6d54" w14:textId="8fd6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беру туралы</w:t>
      </w:r>
    </w:p>
    <w:p>
      <w:pPr>
        <w:spacing w:after="0"/>
        <w:ind w:left="0"/>
        <w:jc w:val="both"/>
      </w:pPr>
      <w:r>
        <w:rPr>
          <w:rFonts w:ascii="Times New Roman"/>
          <w:b w:val="false"/>
          <w:i w:val="false"/>
          <w:color w:val="000000"/>
          <w:sz w:val="28"/>
        </w:rPr>
        <w:t>Солтүстік Қазақстан облысы әкімдігінің 2021 жылғы 9 қарашадағы № 240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23 тамыздағы № 6 хаттамасы және "Солтүстік Қазақстан облысы әкімдігінің ауыл шаруашылығы және жер қатынастары басқармасы" коммуналдық мемлекеттік мекемесінің 2021 жылғы 7 қыркүйектегі № KZ52VBG00906538, № KZ20VBG00906532 бұйрықтарымен бекітілген жерге орналастыру жобалары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"Қазақстан Республикасы Экология, геология және табиғи ресурстар министрлігі Су ресурстары комитеті" республикалық мемлекеттік мекемесіне 10 жыл мерзімге орман қорының жерін қоспағанда, Солтүстік Қазақстан облысы Қызылжар ауданы Архангельское, Қызылжар және Березов ауылдық окрутерінің аумағында Соколов топтық су құбырының магистральдық құбыр жолының желілік бөлігін орналастыру және пайдалану үшін жалпы ауданы 13,9 гектар жер учаскесіне шектеулі нысаналы пайдалану (қауымдық сервитут) құқығы берілсін.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 республикалық мемлекеттік мекемесіне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 республикалык мемлекеттік мекемесіне 10 жыл мерзіміне Солтүстік Қазақстан облысы Қызылжар ауданы Архангельское, Қызылжар және Березовское ауылдық округтерінде шектеулі нысаналы пайдалану құқығын (қауымдық сервитут) беру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2236"/>
        <w:gridCol w:w="3652"/>
        <w:gridCol w:w="1139"/>
        <w:gridCol w:w="873"/>
        <w:gridCol w:w="874"/>
        <w:gridCol w:w="477"/>
        <w:gridCol w:w="477"/>
        <w:gridCol w:w="478"/>
        <w:gridCol w:w="874"/>
        <w:gridCol w:w="743"/>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Архангельское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Новокаменка ауылы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"Сервис-ЖАРС" жауапкершілігі шектеулі серіктестік</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15-220-035-172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серіктестігі бойынша жиыны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ауылдық округтері шекарасында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Барневка ауылы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"Солүстік Қазақстан облысы әкімдігінің жолаушылар көлігі және автомобиль жолдары басқармасы" коммуналдық мемлекеттік мекемесі</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15-220-066-010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Электр Желістік тарату компаниясы" акционерлік қоғамы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15-220-068-126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шекарасындағы жиыны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980"/>
        <w:gridCol w:w="981"/>
        <w:gridCol w:w="981"/>
        <w:gridCol w:w="981"/>
        <w:gridCol w:w="981"/>
        <w:gridCol w:w="981"/>
        <w:gridCol w:w="981"/>
        <w:gridCol w:w="983"/>
        <w:gridCol w:w="981"/>
        <w:gridCol w:w="981"/>
        <w:gridCol w:w="150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жерлер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Архангельское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жері</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жері</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