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d8de" w14:textId="ef3d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Аққайың ауданының Полтавка ауылдық округінің бюджетін бекіту туралы" Солтүстік Қазақстан облысы Аққайың ауданы мәслихатының 2021 жылғы 8 қаңтардағы № 44-24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19 шілдедегі № 4-14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Аққайың ауданының Полтавка ауылдық округінің бюджетін бекіту туралы" Солтүстік Қазақстан облысы Аққайың ауданы мәслихатының 2021 жылғы 8 қаңтардағы № 44-24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Аққайың ауданының Полтавка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191810,2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189945,2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191989,2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  <w:r>
        <w:rPr>
          <w:rFonts w:ascii="Times New Roman"/>
          <w:b w:val="false"/>
          <w:i w:val="false"/>
          <w:color w:val="000000"/>
          <w:sz w:val="28"/>
        </w:rPr>
        <w:t xml:space="preserve"> - 179 мың теңге.: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9"/>
        <w:gridCol w:w="4221"/>
      </w:tblGrid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Полтавка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426"/>
        <w:gridCol w:w="1426"/>
        <w:gridCol w:w="4047"/>
        <w:gridCol w:w="3301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191 810,2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189 945,2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189 945,2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189 945,2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191 989,2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16 140,2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16 140,2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16 140,2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