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10cb" w14:textId="2521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Аққайың ауданының Шағалалы ауылдық округінің бюджетін бекіту туралы" Солтүстік Қазақстан облысы Аққайың ауданы мәслихатының 2021 жылғы 8 қаңтардағы № 44-28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2021 жылғы 19 шілдедегі № 4-18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Аққайың ауданының Шағалалы ауылдық округінің бюджетін бекіту туралы" Солтүстік Қазақстан облысы Аққайың ауданы мәслихатының 2021 жылғы 8 қаңтардағы № 44-28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6940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Аққайың ауданының Шағалалы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231 237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228 276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-232 253,5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-1016,5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  <w:r>
        <w:rPr>
          <w:rFonts w:ascii="Times New Roman"/>
          <w:b w:val="false"/>
          <w:i w:val="false"/>
          <w:color w:val="000000"/>
          <w:sz w:val="28"/>
        </w:rPr>
        <w:t xml:space="preserve"> - 1016,5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1016,5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9"/>
        <w:gridCol w:w="4221"/>
      </w:tblGrid>
      <w:tr>
        <w:trPr>
          <w:trHeight w:val="30" w:hRule="atLeast"/>
        </w:trPr>
        <w:tc>
          <w:tcPr>
            <w:tcW w:w="7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Шағалалы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431"/>
        <w:gridCol w:w="265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232253,5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