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04336" w14:textId="18043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Аққайың ауданы мәслихатының 2014 жылғы 30 қаңтардағы № 20-12 "Солтүстік Қазақстан облысы Аққайың ауданы Смирново ауылдық округі Смирново ауылының бөлек жергілікті қоғамдастық жиындарын өткізудің қағидасын және жергілікті қоғамдастық жиындарына қатысатын көше тұрғындары мен көппәтерлі тұрғын үй тұрғындары өкілдерінің сандық құрамын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Аққайың ауданы маслихатының 2021 жылғы 24 желтоқсандағы № 8-8 шешімі. Солтүстік Қазақстан облысының Әділет департаментінде 2014 жылғы 3 наурызда N 2585 болып тіркелді. Күші жойылды - Солтүстік Қазақстан облысы Аққайың ауданы мәслихатының 2023 жылғы 22 қыркүйектегі № 8-4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Аққайың ауданы мәслихатының 22.09.2023 </w:t>
      </w:r>
      <w:r>
        <w:rPr>
          <w:rFonts w:ascii="Times New Roman"/>
          <w:b w:val="false"/>
          <w:i w:val="false"/>
          <w:color w:val="ff0000"/>
          <w:sz w:val="28"/>
        </w:rPr>
        <w:t>№ 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Солтүстік Қазақстан облысы Аққайың ауданының мәслихаты ШЕШТІ: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Аққайың ауданы мәслихатының "Солтүстік Қазақстан облысы Аққайың ауданы Смирново ауылдық округі Смирново ауылының бөлек жергілікті қоғамдастық жиындарын өткізудің қағидасын және жергілікті қоғамдастық жиындарына қатысатын көше тұрғындары мен көппәтерлі тұрғын үй тұрғындары өкілдерінің сандық құрамын бекіту туралы" 2014 жылғы 30 қаңтардағы № 20-12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2591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w:t>
      </w:r>
      <w:r>
        <w:rPr>
          <w:rFonts w:ascii="Times New Roman"/>
          <w:b w:val="false"/>
          <w:i w:val="false"/>
          <w:color w:val="000000"/>
          <w:sz w:val="28"/>
        </w:rPr>
        <w:t>шешіміне</w:t>
      </w:r>
      <w:r>
        <w:rPr>
          <w:rFonts w:ascii="Times New Roman"/>
          <w:b w:val="false"/>
          <w:i w:val="false"/>
          <w:color w:val="000000"/>
          <w:sz w:val="28"/>
        </w:rPr>
        <w:t xml:space="preserve"> тақырыбы жаңа редакцияда жазылсын:</w:t>
      </w:r>
    </w:p>
    <w:bookmarkEnd w:id="2"/>
    <w:bookmarkStart w:name="z7" w:id="3"/>
    <w:p>
      <w:pPr>
        <w:spacing w:after="0"/>
        <w:ind w:left="0"/>
        <w:jc w:val="both"/>
      </w:pPr>
      <w:r>
        <w:rPr>
          <w:rFonts w:ascii="Times New Roman"/>
          <w:b w:val="false"/>
          <w:i w:val="false"/>
          <w:color w:val="000000"/>
          <w:sz w:val="28"/>
        </w:rPr>
        <w:t>
      "Солтүстік Қазақстан облысы Аққайың ауданы Смирново ауылдық округі Смирново ауылының жергілікті қоғамдастықтың бөлек жиындарын өткізудің қағидасын және жергілікті қоғамдастық жиындарына қатысатын көше тұрғындары өкілдерінің сандық құрамын бекіту туралы";</w:t>
      </w:r>
    </w:p>
    <w:bookmarkEnd w:id="3"/>
    <w:bookmarkStart w:name="z8"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қазақ тілінде жаңа редакцияда жазылсын, орыс тіліндегі мәтіні өзгермейді:</w:t>
      </w:r>
    </w:p>
    <w:bookmarkEnd w:id="4"/>
    <w:bookmarkStart w:name="z9" w:id="5"/>
    <w:p>
      <w:pPr>
        <w:spacing w:after="0"/>
        <w:ind w:left="0"/>
        <w:jc w:val="both"/>
      </w:pPr>
      <w:r>
        <w:rPr>
          <w:rFonts w:ascii="Times New Roman"/>
          <w:b w:val="false"/>
          <w:i w:val="false"/>
          <w:color w:val="000000"/>
          <w:sz w:val="28"/>
        </w:rPr>
        <w:t>
      "1. Қоса беріліп отырған Солтүстік Қазақстан облысы Аққайың ауданы Смирново ауылдық округі Смирново ауылының жергілікті қоғамдастықтың бөлек жиындарын өткізудің қағидасы бекітілсін.";</w:t>
      </w:r>
    </w:p>
    <w:bookmarkEnd w:id="5"/>
    <w:bookmarkStart w:name="z10" w:id="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2-тармағы</w:t>
      </w:r>
      <w:r>
        <w:rPr>
          <w:rFonts w:ascii="Times New Roman"/>
          <w:b w:val="false"/>
          <w:i w:val="false"/>
          <w:color w:val="000000"/>
          <w:sz w:val="28"/>
        </w:rPr>
        <w:t xml:space="preserve"> жаңа редакцияда жазылсын:</w:t>
      </w:r>
    </w:p>
    <w:bookmarkEnd w:id="6"/>
    <w:bookmarkStart w:name="z11" w:id="7"/>
    <w:p>
      <w:pPr>
        <w:spacing w:after="0"/>
        <w:ind w:left="0"/>
        <w:jc w:val="both"/>
      </w:pPr>
      <w:r>
        <w:rPr>
          <w:rFonts w:ascii="Times New Roman"/>
          <w:b w:val="false"/>
          <w:i w:val="false"/>
          <w:color w:val="000000"/>
          <w:sz w:val="28"/>
        </w:rPr>
        <w:t>
      "2. Солтүстік Қазақстан облысы Аққайың ауданы Смирново ауылдық округі Смирново ауылының жергілікті қоғамдастықтың бөлек жиындарына қатысатын көше тұрғындары өкілдерінің сандық құрамы осы шешімнің қосымшасына сәйкес бекітілсін.";</w:t>
      </w:r>
    </w:p>
    <w:bookmarkEnd w:id="7"/>
    <w:bookmarkStart w:name="z12" w:id="8"/>
    <w:p>
      <w:pPr>
        <w:spacing w:after="0"/>
        <w:ind w:left="0"/>
        <w:jc w:val="both"/>
      </w:pPr>
      <w:r>
        <w:rPr>
          <w:rFonts w:ascii="Times New Roman"/>
          <w:b w:val="false"/>
          <w:i w:val="false"/>
          <w:color w:val="000000"/>
          <w:sz w:val="28"/>
        </w:rPr>
        <w:t xml:space="preserve">
      көрсетілген шешімге қоса беріліп отырған қағидасы және қосымшасы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p>
    <w:bookmarkEnd w:id="8"/>
    <w:bookmarkStart w:name="z13" w:id="9"/>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Аққайың</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ауданы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Жәкенов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Аққайың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Аққайың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30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20-12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25" w:id="10"/>
    <w:p>
      <w:pPr>
        <w:spacing w:after="0"/>
        <w:ind w:left="0"/>
        <w:jc w:val="left"/>
      </w:pPr>
      <w:r>
        <w:rPr>
          <w:rFonts w:ascii="Times New Roman"/>
          <w:b/>
          <w:i w:val="false"/>
          <w:color w:val="000000"/>
        </w:rPr>
        <w:t xml:space="preserve"> Солтүстік Қазақстан облысы Аққайың ауданы Смирново ауылдық округі Смирново ауылының жергілікті қоғамдастықтың бөлек жиындарын өткізудің қағидасы</w:t>
      </w:r>
    </w:p>
    <w:bookmarkEnd w:id="10"/>
    <w:bookmarkStart w:name="z26" w:id="11"/>
    <w:p>
      <w:pPr>
        <w:spacing w:after="0"/>
        <w:ind w:left="0"/>
        <w:jc w:val="left"/>
      </w:pPr>
      <w:r>
        <w:rPr>
          <w:rFonts w:ascii="Times New Roman"/>
          <w:b/>
          <w:i w:val="false"/>
          <w:color w:val="000000"/>
        </w:rPr>
        <w:t xml:space="preserve"> 1-тарау. Жалпы ережелер</w:t>
      </w:r>
    </w:p>
    <w:bookmarkEnd w:id="11"/>
    <w:bookmarkStart w:name="z27" w:id="12"/>
    <w:p>
      <w:pPr>
        <w:spacing w:after="0"/>
        <w:ind w:left="0"/>
        <w:jc w:val="both"/>
      </w:pPr>
      <w:r>
        <w:rPr>
          <w:rFonts w:ascii="Times New Roman"/>
          <w:b w:val="false"/>
          <w:i w:val="false"/>
          <w:color w:val="000000"/>
          <w:sz w:val="28"/>
        </w:rPr>
        <w:t>
      1. Солтүстік Қазақстан облысы Аққайың ауданы Смирново ауылдық округі Смирново ауылының жергілікті қоғамдастықтың бөлек жиындарын өткізудің қағидасы "Қазақстан Республикасындағы жергілікті мемлекеттік басқару және өзін-өзі басқару туралы" Қазақстан Республикасы Заңының 39-3-бабының 6-тармағына сәйкес әзірленді және Смирново ауылының көше тұрғындарының жергілікті қоғамдастығының бөлек жиындарын өткізудің тәртібін белгілейді.</w:t>
      </w:r>
    </w:p>
    <w:bookmarkEnd w:id="12"/>
    <w:bookmarkStart w:name="z28" w:id="13"/>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3"/>
    <w:bookmarkStart w:name="z29" w:id="14"/>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Смирново ауылының аумағында тұратын тұрғындардың (жергілікті қоғамдастық мүшелерінің) жиынтығы;</w:t>
      </w:r>
    </w:p>
    <w:bookmarkEnd w:id="14"/>
    <w:bookmarkStart w:name="z30" w:id="15"/>
    <w:p>
      <w:pPr>
        <w:spacing w:after="0"/>
        <w:ind w:left="0"/>
        <w:jc w:val="both"/>
      </w:pPr>
      <w:r>
        <w:rPr>
          <w:rFonts w:ascii="Times New Roman"/>
          <w:b w:val="false"/>
          <w:i w:val="false"/>
          <w:color w:val="000000"/>
          <w:sz w:val="28"/>
        </w:rPr>
        <w:t>
      2) жергілікті қоғамдастықтың бөлек жиыны – Смирново ауылының көшелерінің тұрғындарының (жергілікті қоғамдастық мүшелерінің) жергілікті қоғамдастық жиынына қатысу үшін өкілдерді сайлауға тікелей қатысуы.</w:t>
      </w:r>
    </w:p>
    <w:bookmarkEnd w:id="15"/>
    <w:bookmarkStart w:name="z31" w:id="16"/>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16"/>
    <w:bookmarkStart w:name="z32" w:id="17"/>
    <w:p>
      <w:pPr>
        <w:spacing w:after="0"/>
        <w:ind w:left="0"/>
        <w:jc w:val="both"/>
      </w:pPr>
      <w:r>
        <w:rPr>
          <w:rFonts w:ascii="Times New Roman"/>
          <w:b w:val="false"/>
          <w:i w:val="false"/>
          <w:color w:val="000000"/>
          <w:sz w:val="28"/>
        </w:rPr>
        <w:t>
      3. Жергілікті қоғамдастықтың бөлек жиынын өткізу үшін Смирново ауылының аумағы учаскелерге (көшелерге) бөлінеді.</w:t>
      </w:r>
    </w:p>
    <w:bookmarkEnd w:id="17"/>
    <w:bookmarkStart w:name="z33" w:id="18"/>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8"/>
    <w:bookmarkStart w:name="z34" w:id="19"/>
    <w:p>
      <w:pPr>
        <w:spacing w:after="0"/>
        <w:ind w:left="0"/>
        <w:jc w:val="both"/>
      </w:pPr>
      <w:r>
        <w:rPr>
          <w:rFonts w:ascii="Times New Roman"/>
          <w:b w:val="false"/>
          <w:i w:val="false"/>
          <w:color w:val="000000"/>
          <w:sz w:val="28"/>
        </w:rPr>
        <w:t>
      5. Жергілікті қоғамдастықтың бөлек жиынын Смирново ауылдық округінің әкімі шақырады және ұйымдастырады.</w:t>
      </w:r>
    </w:p>
    <w:bookmarkEnd w:id="19"/>
    <w:bookmarkStart w:name="z35" w:id="20"/>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Смирново ауылдық округ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20"/>
    <w:bookmarkStart w:name="z36" w:id="21"/>
    <w:p>
      <w:pPr>
        <w:spacing w:after="0"/>
        <w:ind w:left="0"/>
        <w:jc w:val="both"/>
      </w:pPr>
      <w:r>
        <w:rPr>
          <w:rFonts w:ascii="Times New Roman"/>
          <w:b w:val="false"/>
          <w:i w:val="false"/>
          <w:color w:val="000000"/>
          <w:sz w:val="28"/>
        </w:rPr>
        <w:t>
      7. Смирново ауылының көшелері шегінде бөлек жергілікті қоғамдастық жиынын өткізуді Смирново ауылдық округінің әкімі ұйымдастырады.</w:t>
      </w:r>
    </w:p>
    <w:bookmarkEnd w:id="21"/>
    <w:bookmarkStart w:name="z37" w:id="22"/>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көшелерінен қатысып отырған, оған қатысуға құқығы бар тұрғындарын тіркеу жүргізіледі.</w:t>
      </w:r>
    </w:p>
    <w:bookmarkEnd w:id="22"/>
    <w:bookmarkStart w:name="z38" w:id="23"/>
    <w:p>
      <w:pPr>
        <w:spacing w:after="0"/>
        <w:ind w:left="0"/>
        <w:jc w:val="both"/>
      </w:pPr>
      <w:r>
        <w:rPr>
          <w:rFonts w:ascii="Times New Roman"/>
          <w:b w:val="false"/>
          <w:i w:val="false"/>
          <w:color w:val="000000"/>
          <w:sz w:val="28"/>
        </w:rPr>
        <w:t>
      Жергілікті қоғамдастықтың бөлек жиыны ауылда, көшеде оған қатысуға құқығы бар тұрғындардың (жергілікті қоғамдастық мүшелерінің) кемінде он пайызы қатысқан кезде өтті деп есептеледі.</w:t>
      </w:r>
    </w:p>
    <w:bookmarkEnd w:id="23"/>
    <w:bookmarkStart w:name="z39" w:id="24"/>
    <w:p>
      <w:pPr>
        <w:spacing w:after="0"/>
        <w:ind w:left="0"/>
        <w:jc w:val="both"/>
      </w:pPr>
      <w:r>
        <w:rPr>
          <w:rFonts w:ascii="Times New Roman"/>
          <w:b w:val="false"/>
          <w:i w:val="false"/>
          <w:color w:val="000000"/>
          <w:sz w:val="28"/>
        </w:rPr>
        <w:t>
      9. Жергілікті қоғамдастықтың бөлек жиынын Смирново ауылдық округінің әкімі немесе ол уәкілеттік берген тұлға ашады.</w:t>
      </w:r>
    </w:p>
    <w:bookmarkEnd w:id="24"/>
    <w:bookmarkStart w:name="z40" w:id="25"/>
    <w:p>
      <w:pPr>
        <w:spacing w:after="0"/>
        <w:ind w:left="0"/>
        <w:jc w:val="both"/>
      </w:pPr>
      <w:r>
        <w:rPr>
          <w:rFonts w:ascii="Times New Roman"/>
          <w:b w:val="false"/>
          <w:i w:val="false"/>
          <w:color w:val="000000"/>
          <w:sz w:val="28"/>
        </w:rPr>
        <w:t>
      Смирново ауылдық округінің әкімі немесе ол уәкілеттік берген тұлға бөлек жергілікті қоғамдастық жиынының төрағасы болып табылады.</w:t>
      </w:r>
    </w:p>
    <w:bookmarkEnd w:id="25"/>
    <w:bookmarkStart w:name="z41" w:id="26"/>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6"/>
    <w:bookmarkStart w:name="z42" w:id="27"/>
    <w:p>
      <w:pPr>
        <w:spacing w:after="0"/>
        <w:ind w:left="0"/>
        <w:jc w:val="both"/>
      </w:pPr>
      <w:r>
        <w:rPr>
          <w:rFonts w:ascii="Times New Roman"/>
          <w:b w:val="false"/>
          <w:i w:val="false"/>
          <w:color w:val="000000"/>
          <w:sz w:val="28"/>
        </w:rPr>
        <w:t>
      10. Жергілікті қоғамдастық жиынына қатысу үшін Смирново ауылы көшелері өкілдерінің кандидатураларын Аққайың ауданының мәслихаты бекіткен сандық құрамға сәйкес бөлек жергілікті қоғамдастық жиынына қатысушылар ұсынады.</w:t>
      </w:r>
    </w:p>
    <w:bookmarkEnd w:id="27"/>
    <w:bookmarkStart w:name="z43" w:id="28"/>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8"/>
    <w:bookmarkStart w:name="z44" w:id="29"/>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Смирново ауылдық округі әкімінің аппаратына беріледі.</w:t>
      </w:r>
    </w:p>
    <w:bookmarkEnd w:id="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облысы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Аққайың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2021 жылғы 24 желтоқсандағы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облысы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Аққайың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2014 жылғы 30 қаңтардағы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20-12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55" w:id="30"/>
    <w:p>
      <w:pPr>
        <w:spacing w:after="0"/>
        <w:ind w:left="0"/>
        <w:jc w:val="left"/>
      </w:pPr>
      <w:r>
        <w:rPr>
          <w:rFonts w:ascii="Times New Roman"/>
          <w:b/>
          <w:i w:val="false"/>
          <w:color w:val="000000"/>
        </w:rPr>
        <w:t xml:space="preserve"> Солтүстік Қазақстан облысы Аққайың ауданы Смирново ауылдық округі Смирново ауылының жергілікті қоғамдастықтың бөлек жиындарына қатысатын көше тұрғындары өкілдерінің сандық құрамы</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31"/>
          <w:p>
            <w:pPr>
              <w:spacing w:after="20"/>
              <w:ind w:left="20"/>
              <w:jc w:val="both"/>
            </w:pPr>
            <w:r>
              <w:rPr>
                <w:rFonts w:ascii="Times New Roman"/>
                <w:b w:val="false"/>
                <w:i w:val="false"/>
                <w:color w:val="000000"/>
                <w:sz w:val="20"/>
              </w:rPr>
              <w:t>
№</w:t>
            </w:r>
          </w:p>
          <w:bookmarkEnd w:id="31"/>
          <w:p>
            <w:pPr>
              <w:spacing w:after="20"/>
              <w:ind w:left="20"/>
              <w:jc w:val="both"/>
            </w:pPr>
            <w:r>
              <w:rPr>
                <w:rFonts w:ascii="Times New Roman"/>
                <w:b w:val="false"/>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Көшелердің атаулары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32"/>
          <w:p>
            <w:pPr>
              <w:spacing w:after="20"/>
              <w:ind w:left="20"/>
              <w:jc w:val="both"/>
            </w:pPr>
            <w:r>
              <w:rPr>
                <w:rFonts w:ascii="Times New Roman"/>
                <w:b w:val="false"/>
                <w:i w:val="false"/>
                <w:color w:val="000000"/>
                <w:sz w:val="20"/>
              </w:rPr>
              <w:t>
Солтүстік Қазақстан облысы Аққайың ауданы Смирново ауылдық округі</w:t>
            </w:r>
          </w:p>
          <w:bookmarkEnd w:id="32"/>
          <w:p>
            <w:pPr>
              <w:spacing w:after="20"/>
              <w:ind w:left="20"/>
              <w:jc w:val="both"/>
            </w:pPr>
            <w:r>
              <w:rPr>
                <w:rFonts w:ascii="Times New Roman"/>
                <w:b w:val="false"/>
                <w:i w:val="false"/>
                <w:color w:val="000000"/>
                <w:sz w:val="20"/>
              </w:rPr>
              <w:t>
Смирново ауылы көше тұрғындары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Гагарин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Горький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Дорожный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Карбышев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Алексей Щербаков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Линейный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Лермонтов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Мамыр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лет Целины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Жұмабаев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Зеленый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Заводской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Имаков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Мәншүк Мәметова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Народный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Октябрьский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Олег Кошевой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Клочков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Кардон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Абылай хан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Партизанский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Пушкин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Папанин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Әлия Молдағұлова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Панфилов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Филиппенко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Первомайский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Рабочий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Северный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Суворов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Сырғабеков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Сейфуллин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Сәбит Мұқанов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Надежда Крупская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Қайсар Таштитов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Савицкая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Труд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Титов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Ташитова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Школьная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Элеваторная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Южный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Терешкова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Чкалов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Ғабит Мүсрепов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Учхоз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Островский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Гастелло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тұрмыс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Шаховский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Қауданды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Бозарал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Больничный городок тұйық көше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