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0274" w14:textId="adc0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44-17 "2021-2023 жылдарға арналған Аққайың ауданының Аралағаш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29 қазандағы № 6-11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44-17 "2021-2023 жылдарға арналған Аққайың ауданының Аралағаш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Аралағаш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49898,2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1946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47952,2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50166,2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Аралағаш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8333.2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