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73aec" w14:textId="2e73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8 қаңтардағы № 44-22 "2021-2023 жылдарға арналған Аққайың ауданының Қиялы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29 қазандағы № 6-16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2021 жылғы 8 қаңтардағы № 44-22 "2021-2023 жылдарға арналған Аққайың ауданының Қиялы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6939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Аққайың ауданы Қиялы ауылдық округінің бюджеті осы шешімге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- 68886,4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- 4 429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түсімдер-0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64457,4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- 69790,5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 бюджеттік кредиттер - 0 мың теңге; бюджеттік кредиттерді өтеу - 0 мың теңге; 4) сальдо қаржы активтерімен операциялар бойынша сальдо - 0 мың теңге: қаржы активтерін сатып алу-0 мың теңге; мемлекеттің қаржы активтерін сатудан түсетін түсімдер-0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- 904,1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пайдалану)- 904,1 мың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- 904,1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қантардағы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Қиялы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665"/>
        <w:gridCol w:w="2363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68886,4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64457,4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64457,4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64457,4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69790,5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20170,5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20170,5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20170,5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19745,1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425,4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поселкелерде, ауылдық округтерде автомобиль жолдарының жұмысын қамтамасыз ету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14579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-904,1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904,1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