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b249" w14:textId="8e2b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44-24 "2021-2023 жылдарға арналған Аққайың ауданының Полтавка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2021 жылғы 29 қазандағы № 6-18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Аққайың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2021 жылғы 8 қаңтардағы № 44-24 "2021-2023 жылдарға арналған Аққайың ауданының Полтавка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6947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Аққайың ауданының Полтавка ауылдық округінің бюджеті осы шешімге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179673,2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1664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177808,2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179852,2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-179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- 179 мың теңге.: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- 179 мың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Полтавка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066"/>
        <w:gridCol w:w="1448"/>
        <w:gridCol w:w="1448"/>
        <w:gridCol w:w="4109"/>
        <w:gridCol w:w="3163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179673,2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177808,2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179852,2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күрделі шығындар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