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641a7" w14:textId="8a641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мәслихатының 2021 жылғы 8 қаңтардағы № 44-25 "2021-2023 жылдарға арналған Аққайың ауданының Смирново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маслихатының 2021 жылғы 29 қазандағы № 6-19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Аққайың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Аққайың ауданы мәслихатының 2021 жылғы 8 қаңтардағы № 44-25 "2021-2023 жылдарға арналған Аққайың ауданының Смирново ауылдық округінің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6948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Аққайың ауданының Смирново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111851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12914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98937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115557,9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- 3706,9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- 3706,9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3706,9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Аққайың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ауданының ауылдық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ауданының ауылдық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Аққайың ауданының Смирново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591"/>
        <w:gridCol w:w="1247"/>
        <w:gridCol w:w="1247"/>
        <w:gridCol w:w="5574"/>
        <w:gridCol w:w="2723"/>
      </w:tblGrid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111851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98937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98937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98937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115557,9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27471,9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Мемлекеттіқ басқарудын жалпы функцияларын орындайтын өкілді, атқарушы және басқа органдар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27471,9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27471,9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26830,4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79726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аббаттандыру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79726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79726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-3 706,9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3 706,9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3 706,9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3 706,9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