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2d8c" w14:textId="efa2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8 қаңтарда № 44-26 "2021-2023 жылдарға арналған Аққайың ауданының Тоқшын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2021 жылғы 29 қазандағы № 6-20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2021 жылғы 8 қаңтардағы № 44-26 "2021-2023 жылдарға арналған Аққайың ауданының Тоқшын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6949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Аққайың ауданының Тоқшын ауылдық округінің бюджеті осы шешімге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64815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60028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- 66618,2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- 1803,2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1803,2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-1803,2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Тоқшын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поселкелерде, ауылдық округтерде автомобиль жолдарының жұмысын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