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6d12" w14:textId="4ba6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44-28 "2021-2023 жылдарға арналған Аққайың ауданының Шағалалы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29 қазандағы № 6-22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2021 жылғы 8 қаңтардағы № 44-28 "2021-2023 жылдарға арналған Аққайың ауданының Шағалалы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ауданының Шағалалы ауылдық округінің бюджеті осы шешімге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213075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210114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-214091,5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-1016,5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- 1016,5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1016,5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Шағалалы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431"/>
        <w:gridCol w:w="265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214091,5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