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ea6c" w14:textId="fe9e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2021 жылғы 8 қаңтарда № 44-26 "2021-2023 жылдарға арналған Аққайың ауданының Тоқшын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маслихатының 2021 жылғы 7 желтоқсандағы № 7-15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2021 жылғы 8 қаңтардағы № 44-26 "2021-2023 жылдарға арналған Аққайың ауданының Тоқшын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6949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Аққайың ауданының Тоқшын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59271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- 4787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54484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- 61074,2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- 1803,2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1803,2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-1803,2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Аққайың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Тоқшын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поселкелерде, ауылдық округтерде автомобиль жолдарының жұмысын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