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4fc3" w14:textId="98c4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Аққайың ауданының Полтавка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30 желтоқсандағы № 8-20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Аққайың ауданының Полтавка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94843,6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2173,4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–283,6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92386,6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133211,8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- 38368,2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- 38368,2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- 38368,2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маслихатының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9-30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21.06.2022 </w:t>
      </w:r>
      <w:r>
        <w:rPr>
          <w:rFonts w:ascii="Times New Roman"/>
          <w:b w:val="false"/>
          <w:i w:val="false"/>
          <w:color w:val="000000"/>
          <w:sz w:val="28"/>
        </w:rPr>
        <w:t>№ 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25.08.2022 </w:t>
      </w:r>
      <w:r>
        <w:rPr>
          <w:rFonts w:ascii="Times New Roman"/>
          <w:b w:val="false"/>
          <w:i w:val="false"/>
          <w:color w:val="00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000000"/>
          <w:sz w:val="28"/>
        </w:rPr>
        <w:t>№ 21-8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(көрнекі) жарнаманы: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аулдағы, кенттегі үй-жайлардың шегінен тыс ашық кеңістікте;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қаланын, аулдын, кенттің, аулдық округтің аумақтары арқылы өтетін жалпыға ортақ пайдаланылатын автомобиль жолдарының бөлінген белдеуінде;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орналыстырғаны үшін төлемақы;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бірыңғай жер салығы;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пайдалағаны үшін төлемақы.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33115 мың теңге белгіленсін.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Аққайың ауданының Полтавка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маслихатының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9-30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21.06.2022 </w:t>
      </w:r>
      <w:r>
        <w:rPr>
          <w:rFonts w:ascii="Times New Roman"/>
          <w:b w:val="false"/>
          <w:i w:val="false"/>
          <w:color w:val="ff0000"/>
          <w:sz w:val="28"/>
        </w:rPr>
        <w:t>№ 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25.08.2022 </w:t>
      </w:r>
      <w:r>
        <w:rPr>
          <w:rFonts w:ascii="Times New Roman"/>
          <w:b w:val="false"/>
          <w:i w:val="false"/>
          <w:color w:val="ff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ff0000"/>
          <w:sz w:val="28"/>
        </w:rPr>
        <w:t>№ 21-8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92386,6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92386,6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92386,6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Полтавка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33 088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Полтавка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