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2f05" w14:textId="9e72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Аққайың ауданының Смирново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маслихатының 2021 жылғы 30 желтоқсандағы № 8-21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Аққайың ауданының Смирново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219052,7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14193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204859,7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222889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- 3836,3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- 3836,3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3836,3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Аққайың ауданы маслихатының 25.03.2022 </w:t>
      </w:r>
      <w:r>
        <w:rPr>
          <w:rFonts w:ascii="Times New Roman"/>
          <w:b w:val="false"/>
          <w:i w:val="false"/>
          <w:color w:val="000000"/>
          <w:sz w:val="28"/>
        </w:rPr>
        <w:t>№ 9-31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21.06.2022 </w:t>
      </w:r>
      <w:r>
        <w:rPr>
          <w:rFonts w:ascii="Times New Roman"/>
          <w:b w:val="false"/>
          <w:i w:val="false"/>
          <w:color w:val="000000"/>
          <w:sz w:val="28"/>
        </w:rPr>
        <w:t>№ 15-8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25.08.2022 </w:t>
      </w:r>
      <w:r>
        <w:rPr>
          <w:rFonts w:ascii="Times New Roman"/>
          <w:b w:val="false"/>
          <w:i w:val="false"/>
          <w:color w:val="000000"/>
          <w:sz w:val="28"/>
        </w:rPr>
        <w:t>№ 18-9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18.11.2022 </w:t>
      </w:r>
      <w:r>
        <w:rPr>
          <w:rFonts w:ascii="Times New Roman"/>
          <w:b w:val="false"/>
          <w:i w:val="false"/>
          <w:color w:val="000000"/>
          <w:sz w:val="28"/>
        </w:rPr>
        <w:t>№ 21-9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 бюджетінің кірістері Қазақстан Республикасы Бюджет кодексіне сәйкес мына салықтық түсімдер есебінен қалыптастырылатыны белгіленсін: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мыналардан: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сыртқы (көрнекі) жарнаманы: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аулдағы, кенттегі үй-жайлардың шегінен тыс ашық кеңістікте;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қаланын, аулдын, кенттің, аулдық округтің аумақтары арқылы өтетін жалпыға ортақ пайдаланылатын автомобиль жолдарының бөлінген белдеуінде;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бөлінген белдеуінен тыс жерде орналыстырғаны үшін төлемақы;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бірыңғай жер салығы;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учаскелерін пайдалағаны үшін төлемақы.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кірістер: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қала, ауыл, кент, ауылдық округ бюджеттеріне түсетін басқа да салықтық емес түсімдер.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Мыналар аудандық маңызы бар қала, ауыл, кент, ауылдық округ бюджеттеріне негізгі капиталды сатудан түсетін түсімдер болып табылады: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қала, ауыл, кент,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 бюджетінен ауылдық округ бюджетіне табысталған бюджеттік субвенция сомасы 39628 мың теңге белгіленсін.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Аққайың ауданының Смирново ауылдық округінің бюджеті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Аққайың ауданы маслихатының 25.03.2022 </w:t>
      </w:r>
      <w:r>
        <w:rPr>
          <w:rFonts w:ascii="Times New Roman"/>
          <w:b w:val="false"/>
          <w:i w:val="false"/>
          <w:color w:val="ff0000"/>
          <w:sz w:val="28"/>
        </w:rPr>
        <w:t>№ 9-31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21.06.2022 </w:t>
      </w:r>
      <w:r>
        <w:rPr>
          <w:rFonts w:ascii="Times New Roman"/>
          <w:b w:val="false"/>
          <w:i w:val="false"/>
          <w:color w:val="ff0000"/>
          <w:sz w:val="28"/>
        </w:rPr>
        <w:t>№ 15-8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25.08.2022 </w:t>
      </w:r>
      <w:r>
        <w:rPr>
          <w:rFonts w:ascii="Times New Roman"/>
          <w:b w:val="false"/>
          <w:i w:val="false"/>
          <w:color w:val="ff0000"/>
          <w:sz w:val="28"/>
        </w:rPr>
        <w:t>№ 18-9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18.11.2022 </w:t>
      </w:r>
      <w:r>
        <w:rPr>
          <w:rFonts w:ascii="Times New Roman"/>
          <w:b w:val="false"/>
          <w:i w:val="false"/>
          <w:color w:val="ff0000"/>
          <w:sz w:val="28"/>
        </w:rPr>
        <w:t>№ 21-9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(толық)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6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Аққайың ауданының Смирново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Мемлекеттіқ басқарудын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</w:tbl>
    <w:bookmarkStart w:name="z6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Аққайың ауданының Смирново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Мемлекеттіқ басқарудын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