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ed61" w14:textId="c19e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Арықбалық ауылдық округінің бюджетін бекіту туралы" Айыртау аудандық мәслихатының 2020 жылғы 31 желтоқсандағы № 6-49-9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29 қазандағы № 7-11-3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Арықбалық ауылдық округінің бюджетін бекіту туралы" Айыртау аудандық мәслихатының 2020 жылғы 31 желтоқсандағы № 6-49-9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6915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Арықбалық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89 521,4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6 658,0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2 520,0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80 343,4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91 449,7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-1 928,3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1 928,3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–1 928,3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ауылдық округ бюджетінде облыстық бюджеттен нысаналы трансферттер 46 279,0 мың теңге сомасында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Арықбалық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ауылдық округ бюджетінде аудандық бюджеттен нысаналы трансферттер 15 060,4 мың теңге сомасында ескерілсін.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Арықбалық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7-11-3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Арықбалық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21"/>
        <w:gridCol w:w="924"/>
        <w:gridCol w:w="832"/>
        <w:gridCol w:w="593"/>
        <w:gridCol w:w="7"/>
        <w:gridCol w:w="5789"/>
        <w:gridCol w:w="14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91 449,7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38 411,0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51 851,8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51 851,8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-1 928,3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