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c53e" w14:textId="344c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Володар ауылдық округінің бюджетін бекіту туралы" Айыртау аудандық мәслихатының 2020 жылғы 31 желтоқсандағы № 6-49-10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25 қарашадағы № 7-12-1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Володар ауылдық округінің бюджетін бекіту туралы" Айыртау аудандық мәслихатының 2020 жылғы 31 желтоқсандағы № 6-49-10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актілерінің мемлекеттік тіркеу тізілімінде № 6914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Володар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194 485,2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39 355,0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155 130,2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197 995,0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-3 509,8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3 509,8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3 509,8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ауылдық округ бюджетінде облыстық бюджеттен нысаналы трансферттер 58 257,6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Володар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аудандық бюджеттен нысаналы трансферттер 96 872,6 мың теңге сомасында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Володар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Володар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604"/>
        <w:gridCol w:w="900"/>
        <w:gridCol w:w="810"/>
        <w:gridCol w:w="578"/>
        <w:gridCol w:w="7"/>
        <w:gridCol w:w="5636"/>
        <w:gridCol w:w="14"/>
        <w:gridCol w:w="28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117 120,6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