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a60c4" w14:textId="44a60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Айыртау ауданы Нижнебурлук ауылдық округінің бюджетін бекіту туралы" Айыртау аудандық мәслихатының 2020 жылғы 31 желтоқсандағы № 6-49-19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2021 жылғы 25 қарашадағы № 7-12-8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Айыртау аудандық мәслихаты ШЕШТІ: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Айыртау ауданы Нижнебурлук ауылдық округінің бюджетін бекіту туралы" Айыртау аудандық мәслихатының 2020 жылғы 31 желтоқсандағы № 6-49-19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 6905 болып тіркелді)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Айыртау ауданы Нижнебурлук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20 732,0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1 279,0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19 453,0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21 018,0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-286,0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286,0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–286,0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 жылға арналған ауылдық округ бюджетінде аудандық бюджеттен нысаналы трансферттер 3 072,0 мың теңге сомасында ескерілсін.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2021-2023 жылдарға арналған Нижнебурлук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6-2-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"6-2. 2021 жылға арналған ауылдық округ бюджетінде облыстық бюджеттен нысаналы трансферттер 2 351,0 мың теңге сомасында ескерілсін.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облыстық бюджеттен нысаналы трансферттердің бөлуі 2021-2023 жылдарға арналған Нижнебурлук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7-12-8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Айыртау ауданы Нижнебурлук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