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b0af4" w14:textId="82b0a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Айыртау аудандық мәслихатының 2014 жылғы 31 наурыздағы № 5-23-12 "Солтүстік Қазақстан облысы Айыртау ауданының Константиновка ауылдық округінде бөлек жергілікті қоғамдастық жиындарын өткізудің қағидаларын және жергілікті қоғамдастық жиындарына қатысатын ауыл және көше тұрғындары өкілдерінің сандық құрамын бекіту туралы" шешіміне өзгеріс енгізу туралы</w:t>
      </w:r>
    </w:p>
    <w:p>
      <w:pPr>
        <w:spacing w:after="0"/>
        <w:ind w:left="0"/>
        <w:jc w:val="both"/>
      </w:pPr>
      <w:r>
        <w:rPr>
          <w:rFonts w:ascii="Times New Roman"/>
          <w:b w:val="false"/>
          <w:i w:val="false"/>
          <w:color w:val="000000"/>
          <w:sz w:val="28"/>
        </w:rPr>
        <w:t>Солтүстік Қазақстан облысы Айыртау аудандық мәслихатының 2021 жылғы 25 қарашадағы № 7-12-14 шешімі</w:t>
      </w:r>
    </w:p>
    <w:p>
      <w:pPr>
        <w:spacing w:after="0"/>
        <w:ind w:left="0"/>
        <w:jc w:val="both"/>
      </w:pPr>
      <w:bookmarkStart w:name="z4" w:id="0"/>
      <w:r>
        <w:rPr>
          <w:rFonts w:ascii="Times New Roman"/>
          <w:b w:val="false"/>
          <w:i w:val="false"/>
          <w:color w:val="000000"/>
          <w:sz w:val="28"/>
        </w:rPr>
        <w:t>
      Айыртау аудандық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Айыртау ауданының Константиновка ауылдық округінде бөлек жергілікті қоғамдастық жиындарын өткізудің қағидаларын және жергілікті қоғамдастық жиындарына қатысатын ауыл және көше тұрғындары өкілдерінің сандық құрамын бекіту туралы" Солтүстік Қазақстан облысы Айыртау аудандық мәслихатының 2014 жылғы 31 наурыздағы № 5-23-14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2767 болып тіркелді)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p>
    <w:bookmarkEnd w:id="2"/>
    <w:bookmarkStart w:name="z7"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Айыртау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Абулкаирова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"25"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7-12-14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4" w:id="4"/>
    <w:p>
      <w:pPr>
        <w:spacing w:after="0"/>
        <w:ind w:left="0"/>
        <w:jc w:val="left"/>
      </w:pPr>
      <w:r>
        <w:rPr>
          <w:rFonts w:ascii="Times New Roman"/>
          <w:b/>
          <w:i w:val="false"/>
          <w:color w:val="000000"/>
        </w:rPr>
        <w:t xml:space="preserve"> Солтүстік Қазақстан облысы Айыртау ауданының Константиновка ауылдық округінде бөлек жергілікті қоғамдастық жиындарына қатысатын ауыл және көше тұрғындары өкілдерінің сандық құрамы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Константинов ауылдық округінің ауыл және көше тұрғындары өкілдерінің саны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Константинов ауылдық округінің Ақанбұрлық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Константинов ауылдық округінің Ақшоқы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Константинов ауылдық округінің Константиновка ауылының Советская көшесінің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Константинов ауылдық округінің Константиновка ауылының Достық көшесінің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Константинов ауылдық округінің Константиновка ауылының Новая көшесінің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Константинов ауылдық округінің Константиновка ауылының Новоселов көшесінің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Константинов ауылдық округінің Красново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Константинов ауылдық округінің Құспек ауылының Озерная көшесінің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Константинов ауылдық округінің Құспек ауылының А.М. Михедьков көшесінің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Константинов ауылдық округінің Құспек ауылының Больничная көшесінің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Константинов ауылдық округінің Матвеевка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