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b4e5" w14:textId="3b3b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Айыртау ауданы Антоновка ауылдық округінің бюджетін бекіту туралы" Айыртау аудандық мәслихатының 2020 жылғы 31 желтоқсандағы № 6-49-8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9 желтоқсандағы № 7-12-27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Айыртау ауданы Антоновка ауылдық округінің бюджетін бекіту туралы" Айыртау аудандық мәслихатының 2020 жылғы 31 желтоқсандағы № 6-49-8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6916 болып тіркелді)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Айыртау ауданы Антоновка ауылдық округінің бюджеті осы шешімге тиісінше 1, 2 және 3 қосымшаларға сәйкес, оның ішінде 2021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35 995,0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4 545,0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31 300,0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36 603,6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-608,6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608,6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–608,6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ауылдық округ бюджетінде аудандық бюджеттен нысаналы трансферттер 8 473,0 мың теңге сомасында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2021-2023 жылдарға арналған Антоновка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6-2- тармағымен толықтырылсын: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2021 жылға арналған ауылдық округ бюджетінде облыстық бюджеттен нысаналы трансферттер 6 337,0 мың теңге сомасында ескерілсін.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2021-2023 жылдарға арналған Антоновка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7-12-27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Антоновка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