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1fda" w14:textId="9291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Айыртау ауданы Арықбалық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28 желтоқсандағы № 7-13-13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138 994,9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9 764,0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1 748,0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127 482,9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144 574,9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-5 580,0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–5 580,0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5 580,0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00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бірыңғай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учаскелерін пайдаланғаны үшін төлемақы;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(көрнекі) жарнаманы: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18 678,0 мың теңге сомасында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2022 жылға арналған ауылдық округ бюджетінде республикалық бюджеттен нысаналы трансферттер 672,0 мың теңге сомасында ескерілсін.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2022-2024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25 640,9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00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2022 жылға арналған ауылдық округ бюджетінде облыстық бюджеттен нысаналы трансферттер 81 268,0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бөлінуі 2022-2024 жылдарға арналған Арықбалық ауылдық округінің бюджетін бекіту туралы Айыртау аудандық мәслихатының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00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2022 жылға арналған Қазақстан Республикасының Ұлттық қорынан берілетін кепілдендірілген трансферт есебінен нысаналы трансферттер 1 224,0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бөлуі 2022-2024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7-3-тармақпен толықтырылды - Солтүстік Қазақстан облысы Айыртау аудандық мәслихатының 20.07.2022 </w:t>
      </w:r>
      <w:r>
        <w:rPr>
          <w:rFonts w:ascii="Times New Roman"/>
          <w:b w:val="false"/>
          <w:i w:val="false"/>
          <w:color w:val="00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2022 жылғы 1 қаңтардан бастап қолданысқа енгізіледі.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Арықбалық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20.07.2022 </w:t>
      </w:r>
      <w:r>
        <w:rPr>
          <w:rFonts w:ascii="Times New Roman"/>
          <w:b w:val="false"/>
          <w:i w:val="false"/>
          <w:color w:val="ff0000"/>
          <w:sz w:val="28"/>
        </w:rPr>
        <w:t>№ 7-19-6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13.10.2022 </w:t>
      </w:r>
      <w:r>
        <w:rPr>
          <w:rFonts w:ascii="Times New Roman"/>
          <w:b w:val="false"/>
          <w:i w:val="false"/>
          <w:color w:val="ff0000"/>
          <w:sz w:val="28"/>
        </w:rPr>
        <w:t>№ 7-21-3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Арықбалық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Арықбалық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7-16-4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бағ-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