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fc20" w14:textId="882f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Айыртау ауданы Елецкий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28 желтоқсандағы № 7-13-16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Айыртау ауданы Елецкий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27 994,6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26 814,6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28 718,8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–724,2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7-16-7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18.05.2022 </w:t>
      </w:r>
      <w:r>
        <w:rPr>
          <w:rFonts w:ascii="Times New Roman"/>
          <w:b w:val="false"/>
          <w:i w:val="false"/>
          <w:color w:val="000000"/>
          <w:sz w:val="28"/>
        </w:rPr>
        <w:t>№ 7-18-2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13.10.2022 </w:t>
      </w:r>
      <w:r>
        <w:rPr>
          <w:rFonts w:ascii="Times New Roman"/>
          <w:b w:val="false"/>
          <w:i w:val="false"/>
          <w:color w:val="000000"/>
          <w:sz w:val="28"/>
        </w:rPr>
        <w:t>№ 7-21-6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бірыңғай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жер учаскелерін пайдаланғаны үшін төлемақы;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сыртқы (көрнекі) жарнаманы: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бюджеттеріне түсетін басқа да салықтық емес түсімдер.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ауылдық округ бюджетіне негізгі капиталды сатудан түсетін түсімдер болып табылады: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бюджетінен қаржыландырылатын мемлекеттік мекемелерге бекітіп берілген мемлекеттік мүлікті сатудан түсетін ақша;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9 297,0 мың теңге сомасында ескерілсін.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республикалық бюджеттен нысаналы трансферттер 258,0 мың теңге сомасында ескерілсін.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бөлінуі 2022-2024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Айыртау аудандық мәслихатының 13.10.2022 </w:t>
      </w:r>
      <w:r>
        <w:rPr>
          <w:rFonts w:ascii="Times New Roman"/>
          <w:b w:val="false"/>
          <w:i w:val="false"/>
          <w:color w:val="000000"/>
          <w:sz w:val="28"/>
        </w:rPr>
        <w:t>№ 7-21-6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ауылдық округ бюджетінде аудандық бюджеттен нысаналы трансферттер 16 963,6 мың теңге сомасында ескерілсін.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бөлінуі 2022-2024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Айыртау аудандық мәслихатының 18.05.2022 </w:t>
      </w:r>
      <w:r>
        <w:rPr>
          <w:rFonts w:ascii="Times New Roman"/>
          <w:b w:val="false"/>
          <w:i w:val="false"/>
          <w:color w:val="000000"/>
          <w:sz w:val="28"/>
        </w:rPr>
        <w:t>№ 7-18-2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13.10.2022 </w:t>
      </w:r>
      <w:r>
        <w:rPr>
          <w:rFonts w:ascii="Times New Roman"/>
          <w:b w:val="false"/>
          <w:i w:val="false"/>
          <w:color w:val="000000"/>
          <w:sz w:val="28"/>
        </w:rPr>
        <w:t>№ 7-21-6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7-16-7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2022 жылға арналған Қазақстан Республикасының Ұлттық қорынан берілетін кепілдендірілген трансферт есебінен нысаналы трансферттер 296,0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трансферттердің бөлуі 2022-2024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7-2-тармақпен толықтырылды - Солтүстік Қазақстан облысы Айыртау аудандық мәслихатының 13.10.2022 </w:t>
      </w:r>
      <w:r>
        <w:rPr>
          <w:rFonts w:ascii="Times New Roman"/>
          <w:b w:val="false"/>
          <w:i w:val="false"/>
          <w:color w:val="000000"/>
          <w:sz w:val="28"/>
        </w:rPr>
        <w:t>№ 7-21-6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шешім 2022 жылғы 1 қаңтардан бастап қолданысқа енгізіледі. 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№7-13-16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Елецкий ауылдық округінің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ff0000"/>
          <w:sz w:val="28"/>
        </w:rPr>
        <w:t>№ 7-16-7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18.05.2022 </w:t>
      </w:r>
      <w:r>
        <w:rPr>
          <w:rFonts w:ascii="Times New Roman"/>
          <w:b w:val="false"/>
          <w:i w:val="false"/>
          <w:color w:val="ff0000"/>
          <w:sz w:val="28"/>
        </w:rPr>
        <w:t>№ 7-18-2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13.10.2022 </w:t>
      </w:r>
      <w:r>
        <w:rPr>
          <w:rFonts w:ascii="Times New Roman"/>
          <w:b w:val="false"/>
          <w:i w:val="false"/>
          <w:color w:val="ff0000"/>
          <w:sz w:val="28"/>
        </w:rPr>
        <w:t>№ 7-21-6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№7-13-16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Елецкий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№7-13-16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7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Елецкий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ff0000"/>
          <w:sz w:val="28"/>
        </w:rPr>
        <w:t>№ 7-16-7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