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e629" w14:textId="17be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Айыртау ауданы Қаратал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28 желтоқсандағы № 7-13-20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Айыртау ауданы Қаратал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36 326,6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35 176,6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36 596,6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–270,0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270,0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7-16-11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13.10.2022 </w:t>
      </w:r>
      <w:r>
        <w:rPr>
          <w:rFonts w:ascii="Times New Roman"/>
          <w:b w:val="false"/>
          <w:i w:val="false"/>
          <w:color w:val="000000"/>
          <w:sz w:val="28"/>
        </w:rPr>
        <w:t>№ 7-21-10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бірыңғай жер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жер учаскелерін пайдаланғаны үшін төлемақы;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сыртқы (көрнекі) жарнаманы: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бюджеттеріне түсетін басқа да салықтық емес түсімдер.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ауылдық округ бюджетіне негізгі капиталды сатудан түсетін түсімдер болып табылады: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бюджетінен қаржыландырылатын мемлекеттік мекемелерге бекітіп берілген мемлекеттік мүлікті сатудан түсетін ақша;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табысталған бюджеттік субвенция 15 431,0 мың теңге сомасында ескерілсін.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республикалық бюджеттен нысаналы трансферттер 501,0 мың теңге сомасында ескерілсін.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бөлінуі 2022-2024 жылдарға арналған Қаратал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Айыртау аудандық мәслихатының 13.10.2022 </w:t>
      </w:r>
      <w:r>
        <w:rPr>
          <w:rFonts w:ascii="Times New Roman"/>
          <w:b w:val="false"/>
          <w:i w:val="false"/>
          <w:color w:val="000000"/>
          <w:sz w:val="28"/>
        </w:rPr>
        <w:t>№ 7-21-10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2022 жылға арналған ауылдық округ бюджетінде аудандық бюджеттен нысаналы трансферттер 18 360,6 мың теңге сомасында ескерілсін.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бөлінуі 2022-2024 жылдарға арналған Қаратал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7-16-11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13.10.2022 </w:t>
      </w:r>
      <w:r>
        <w:rPr>
          <w:rFonts w:ascii="Times New Roman"/>
          <w:b w:val="false"/>
          <w:i w:val="false"/>
          <w:color w:val="000000"/>
          <w:sz w:val="28"/>
        </w:rPr>
        <w:t>№ 7-21-10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7-16-11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2022 жылға арналған Қазақстан Республикасының Ұлттық қорынан берілетін кепілдендірілген трансферт есебінен нысаналы трансферттер 884,0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трансферттердің бөлінуі 2022-2024 жылдарға арналған Қаратал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7-2-тармақпен толықтырылды - Солтүстік Қазақстан облысы Айыртау аудандық мәслихатының 13.10.2022 </w:t>
      </w:r>
      <w:r>
        <w:rPr>
          <w:rFonts w:ascii="Times New Roman"/>
          <w:b w:val="false"/>
          <w:i w:val="false"/>
          <w:color w:val="000000"/>
          <w:sz w:val="28"/>
        </w:rPr>
        <w:t>№ 7-21-10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шешім 2022 жылғы 1 қаңтардан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Қаратал ауылдық округінің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ff0000"/>
          <w:sz w:val="28"/>
        </w:rPr>
        <w:t>№ 7-16-11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13.10.2022 </w:t>
      </w:r>
      <w:r>
        <w:rPr>
          <w:rFonts w:ascii="Times New Roman"/>
          <w:b w:val="false"/>
          <w:i w:val="false"/>
          <w:color w:val="ff0000"/>
          <w:sz w:val="28"/>
        </w:rPr>
        <w:t>№ 7-21-10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Қаратал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Қаратал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ff0000"/>
          <w:sz w:val="28"/>
        </w:rPr>
        <w:t>№ 7-16-11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