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f6d8" w14:textId="fd9f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Айыртау ауданы Сырымбет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28 желтоқсандағы № 7-13-24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Айыртау ауданы Сырымбет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61 300,7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57 700,7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62 240,3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–939,6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0,1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бірыңғай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учаскелерін пайдаланғаны үшін төлемақы;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сыртқы (көрнекі) жарнаманы: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14 870,0 мың теңге сомасында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715,0 мың теңге сомасында ескерілсін.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бөлінуі 2022-2024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округ бюджетінде аудандық бюджеттен нысаналы трансферттер 41 355,7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7-1-тармақпен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2022 жылға арналған Қазақстан Республикасының Ұлттық қорынан берілетін кепілдендірілген трансферт есебінен нысаналы трансферттер 760,0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бөлінуі 2022-2024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Айыртау аудандық мәслихатының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 2022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Сырымбет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13.10.2022 </w:t>
      </w:r>
      <w:r>
        <w:rPr>
          <w:rFonts w:ascii="Times New Roman"/>
          <w:b w:val="false"/>
          <w:i w:val="false"/>
          <w:color w:val="ff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Сырымбет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Сырымбет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