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372c" w14:textId="f2d3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6 қаңтардағы № 66-11 "2021-2023 жылдарға арналған Ақжар ауданы Восход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10 тамыздағы № 8-1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"2021-2023 жылдарға арналған Ақжар ауданы Восход ауылдық округінің бюджетін бекіту туралы" 2021 жылғы 6 қаңтардағы № 66-11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6980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Ақжар ауданы Восход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26 159,2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25 498,2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26 168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-8,8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8,8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8,8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1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Восход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8"/>
        <w:gridCol w:w="6398"/>
        <w:gridCol w:w="2434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Пайдалынбаған (толық пайдаланылмаған) нысаналы трансферттерді қайтару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