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f6d4" w14:textId="9edf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2021 жылғы 6 қаңтардағы № 66-13 "2021-2023 жылдарға арналған Ақжар ауданы Кішіқарой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2021 жылғы 10 тамыздағы № 8-5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"2021-2023 жылдарға арналған Ақжар ауданы Кішіқарой ауылдық округінің бюджетін бекіту туралы" 2021 жылғы 6 қаңтардағы № 66-13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6982 болып тіркелді)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Ақжар ауданы Кішіқарой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18742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1 264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17434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19 446,2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-704,2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704,2 мың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704,2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Кішіқарой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-704,2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