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706b" w14:textId="9f37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2021 жылғы 6 қаңтардағы № 66-19 "2021-2023 жылдарға арналған Ақжар ауданы Ұялы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10 тамыздағы № 8-6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"2021-2023 жылдарға арналған Ақжар ауданы Ұялы ауылдық округінің бюджетін бекіту туралы" 2021 жылғы 6 қаңтардағы № 66-19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6987 болып тіркелді)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Ақжар ауданы Ұялы ауылдық округінің бюджеті осы шешімге тиісінше 1, 2 және 3 қосымшаларға сәйкес,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22 724,3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6 144,3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16 580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30 972,2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-8 247,9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8 247,9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8 247,9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Ұялы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6316"/>
        <w:gridCol w:w="2468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көгаландыру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-8247,9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