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07ab7" w14:textId="8c07a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аудандық мәслихатының 2021 жылғы 6 қаңтардағы № 66-16 "2021-2023 жылдарға арналған Ақжар ауданы Қулыкөл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2021 жылғы 22 қарашадағы № 11-6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Ақжар аудындық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Ақжар аудандық мәслихатының "2021-2023 жылдарға арналған Ақжар ауданы Қулыкөл ауылдық округініңбюджетін бекіту туралы" 2021 жылғы 6 қаңтардағы № 66-16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6985 болып тіркелді) мынадай өзгерістеренгізілсін: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Ақжар ауданы Қулыкөл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38516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1168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37318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–39021,8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-505,8 мың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505,8 мың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505,8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Қулыкөл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Мүліккесалынатынсалықтар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Мемлекеттікменшіктентүсетінкірістер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Трансферттертүсімі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39021,8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Жалпысипаттағымемлекеттікқызметтер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-505,8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