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e86f" w14:textId="495e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аудандық мәслихатының 2021 жылғы 06 қаңтардағы № 66-10 "2021-2023 жылдарға арналған Ақжар ауданы Ақжарқын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22 қарашадағы № 11-8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Ақжар аудандық мәслихатының "2021-2023 жылдарға арналған Ақжар ауданы Ақжарқын ауылдық округінің бюджетін бекіту туралы" 2021 жылғы 06 қаңтардағы № 66-10"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Ақжар ауданы Ақжарқын ауылдық округінің бюджеті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сәйкес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43042,5мың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5381,9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37653,6мың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43873,6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-831,1 мың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831,1 мың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831,1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Ақжарқын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Салык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аббатандыружәне когалдандыру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қаңтарда қалыптасқан бюджет қаражатының бос қалдықтары есебінен Ақжарқын ауылдық округінің бюджеттің шығыстарын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мын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