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7649" w14:textId="a627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6 қаңтардағы № 66-19 "2021-2023 жылдарға арналған Ақжар ауданы Ұялы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22 қарашадағы № 11-9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Ұялы ауылдық округінің бюджетін бекіту туралы" 2021 жылғы 6 қаңтардағы № 66-19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6987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Ақжар ауданы Ұялы ауылдық округінің бюджеті осы шешімге тиісінше 1, 2 және 3 қосымшаларға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26 280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8 032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18 248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34 527,9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-8 247,9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8 247,9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8 247,9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Ұялы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