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011f" w14:textId="1f50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6 қаңтардағы № 66-9 "2021-2023 жылдарға арналған Ақжар ауданы Айсары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15 желтоқсандағы № 12-5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"2021-2023 жылдарға арналған Ақжар ауданы Айсары ауылдық округініңбюджетін бекіту туралы" 2021 жылғы 6 қаңтардағы № 66-9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6978 болып тіркелді)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Ақжар ауданы Айсары ауылдық округінің бюджеті осы шешімге тиісінше 1, 2 және 3 қосымшаларға сәйкес,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19538,3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19127,3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19538,3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Айсары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 кқұралдарына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кбасқарудың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